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DC" w:rsidRDefault="00B60CDC">
      <w:pPr>
        <w:pStyle w:val="a4"/>
        <w:shd w:val="clear" w:color="auto" w:fill="auto"/>
        <w:spacing w:after="6064"/>
      </w:pPr>
      <w:bookmarkStart w:id="0" w:name="_GoBack"/>
      <w:bookmarkEnd w:id="0"/>
      <w:r>
        <w:rPr>
          <w:rStyle w:val="1"/>
          <w:color w:val="000000"/>
        </w:rPr>
        <w:t>Государственное автономное учреждение дополнительного профессионального образования Институт развития образования Республики Башкортостан</w:t>
      </w:r>
    </w:p>
    <w:p w:rsidR="00B60CDC" w:rsidRDefault="00B60CDC">
      <w:pPr>
        <w:pStyle w:val="21"/>
        <w:shd w:val="clear" w:color="auto" w:fill="auto"/>
        <w:spacing w:before="0" w:after="6098"/>
      </w:pPr>
      <w:r>
        <w:rPr>
          <w:rStyle w:val="2"/>
          <w:b/>
          <w:bCs/>
          <w:color w:val="000000"/>
        </w:rPr>
        <w:t>Методические рекомендации по проведению уроков с применением дистанционных образовательных технологий в образовательных организациях Республики Башкортостан</w:t>
      </w:r>
    </w:p>
    <w:p w:rsidR="00B60CDC" w:rsidRDefault="00B60CDC">
      <w:pPr>
        <w:pStyle w:val="a4"/>
        <w:shd w:val="clear" w:color="auto" w:fill="auto"/>
        <w:spacing w:after="0" w:line="270" w:lineRule="exact"/>
      </w:pPr>
      <w:r>
        <w:rPr>
          <w:rStyle w:val="1"/>
          <w:color w:val="000000"/>
        </w:rPr>
        <w:t>Уфа - 2020</w:t>
      </w:r>
      <w:r>
        <w:br w:type="page"/>
      </w:r>
    </w:p>
    <w:p w:rsidR="00B60CDC" w:rsidRDefault="00B60CDC">
      <w:pPr>
        <w:pStyle w:val="21"/>
        <w:shd w:val="clear" w:color="auto" w:fill="auto"/>
        <w:spacing w:before="0" w:after="310" w:line="270" w:lineRule="exact"/>
        <w:ind w:left="4100"/>
        <w:jc w:val="left"/>
      </w:pPr>
      <w:r>
        <w:rPr>
          <w:rStyle w:val="2"/>
          <w:b/>
          <w:bCs/>
          <w:color w:val="000000"/>
        </w:rPr>
        <w:lastRenderedPageBreak/>
        <w:t>Содержание</w:t>
      </w:r>
    </w:p>
    <w:p w:rsidR="00B60CDC" w:rsidRDefault="00B60CDC">
      <w:pPr>
        <w:pStyle w:val="a4"/>
        <w:shd w:val="clear" w:color="auto" w:fill="auto"/>
        <w:tabs>
          <w:tab w:val="left" w:pos="7862"/>
        </w:tabs>
        <w:spacing w:after="0" w:line="317" w:lineRule="exact"/>
        <w:ind w:right="320"/>
        <w:jc w:val="right"/>
      </w:pPr>
      <w:r>
        <w:rPr>
          <w:rStyle w:val="1"/>
          <w:color w:val="000000"/>
        </w:rPr>
        <w:t>Общие положения</w:t>
      </w:r>
      <w:r>
        <w:rPr>
          <w:rStyle w:val="1"/>
          <w:color w:val="000000"/>
        </w:rPr>
        <w:tab/>
        <w:t>3</w:t>
      </w:r>
    </w:p>
    <w:p w:rsidR="00B60CDC" w:rsidRDefault="00665FE6">
      <w:pPr>
        <w:pStyle w:val="a4"/>
        <w:numPr>
          <w:ilvl w:val="0"/>
          <w:numId w:val="1"/>
        </w:numPr>
        <w:shd w:val="clear" w:color="auto" w:fill="auto"/>
        <w:tabs>
          <w:tab w:val="left" w:pos="984"/>
        </w:tabs>
        <w:spacing w:after="0" w:line="317" w:lineRule="exact"/>
        <w:jc w:val="left"/>
      </w:pPr>
      <w:r>
        <w:rPr>
          <w:noProof/>
        </w:rPr>
        <mc:AlternateContent>
          <mc:Choice Requires="wps">
            <w:drawing>
              <wp:anchor distT="357505" distB="358140" distL="516890" distR="63500" simplePos="0" relativeHeight="251658240" behindDoc="1" locked="0" layoutInCell="1" allowOverlap="1">
                <wp:simplePos x="0" y="0"/>
                <wp:positionH relativeFrom="margin">
                  <wp:posOffset>5604510</wp:posOffset>
                </wp:positionH>
                <wp:positionV relativeFrom="paragraph">
                  <wp:posOffset>302895</wp:posOffset>
                </wp:positionV>
                <wp:extent cx="209550" cy="158750"/>
                <wp:effectExtent l="3810" t="0" r="0" b="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DC" w:rsidRDefault="00B60CDC">
                            <w:pPr>
                              <w:pStyle w:val="a4"/>
                              <w:shd w:val="clear" w:color="auto" w:fill="auto"/>
                              <w:spacing w:after="0" w:line="250" w:lineRule="exact"/>
                              <w:ind w:left="100"/>
                              <w:jc w:val="left"/>
                            </w:pPr>
                            <w:r>
                              <w:rPr>
                                <w:rStyle w:val="Exact"/>
                                <w:color w:val="000000"/>
                                <w:spacing w:val="0"/>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1.3pt;margin-top:23.85pt;width:16.5pt;height:12.5pt;z-index:-251658240;visibility:visible;mso-wrap-style:square;mso-width-percent:0;mso-height-percent:0;mso-wrap-distance-left:40.7pt;mso-wrap-distance-top:28.15pt;mso-wrap-distance-right:5pt;mso-wrap-distance-bottom:28.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Dwq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" filled="f" stroked="f">
                <v:textbox style="mso-fit-shape-to-text:t" inset="0,0,0,0">
                  <w:txbxContent>
                    <w:p w:rsidR="00B60CDC" w:rsidRDefault="00B60CDC">
                      <w:pPr>
                        <w:pStyle w:val="a4"/>
                        <w:shd w:val="clear" w:color="auto" w:fill="auto"/>
                        <w:spacing w:after="0" w:line="250" w:lineRule="exact"/>
                        <w:ind w:left="100"/>
                        <w:jc w:val="left"/>
                      </w:pPr>
                      <w:r>
                        <w:rPr>
                          <w:rStyle w:val="Exact"/>
                          <w:color w:val="000000"/>
                          <w:spacing w:val="0"/>
                        </w:rPr>
                        <w:t>4</w:t>
                      </w:r>
                    </w:p>
                  </w:txbxContent>
                </v:textbox>
                <w10:wrap type="square" anchorx="margin"/>
              </v:shape>
            </w:pict>
          </mc:Fallback>
        </mc:AlternateContent>
      </w:r>
      <w:r w:rsidR="00B60CDC">
        <w:rPr>
          <w:rStyle w:val="1"/>
          <w:color w:val="000000"/>
        </w:rPr>
        <w:t>Алгоритм действий педагогических работников и администрации в условиях временного перехода на реализацию программ с применением исключительно дистанционных образовательных технологий</w:t>
      </w:r>
    </w:p>
    <w:p w:rsidR="00B60CDC" w:rsidRDefault="00B60CDC">
      <w:pPr>
        <w:pStyle w:val="a4"/>
        <w:numPr>
          <w:ilvl w:val="0"/>
          <w:numId w:val="1"/>
        </w:numPr>
        <w:shd w:val="clear" w:color="auto" w:fill="auto"/>
        <w:tabs>
          <w:tab w:val="left" w:pos="288"/>
          <w:tab w:val="left" w:pos="7867"/>
        </w:tabs>
        <w:spacing w:after="0" w:line="317" w:lineRule="exact"/>
        <w:ind w:right="320"/>
        <w:jc w:val="right"/>
      </w:pPr>
      <w:r>
        <w:rPr>
          <w:rStyle w:val="1"/>
          <w:color w:val="000000"/>
        </w:rPr>
        <w:t>Обзор электронных образовательных площадок</w:t>
      </w:r>
      <w:r>
        <w:rPr>
          <w:rStyle w:val="1"/>
          <w:color w:val="000000"/>
        </w:rPr>
        <w:tab/>
        <w:t>7</w:t>
      </w:r>
    </w:p>
    <w:p w:rsidR="00B60CDC" w:rsidRDefault="00665FE6">
      <w:pPr>
        <w:pStyle w:val="a4"/>
        <w:numPr>
          <w:ilvl w:val="0"/>
          <w:numId w:val="1"/>
        </w:numPr>
        <w:shd w:val="clear" w:color="auto" w:fill="auto"/>
        <w:tabs>
          <w:tab w:val="left" w:pos="989"/>
        </w:tabs>
        <w:spacing w:after="0" w:line="317" w:lineRule="exact"/>
        <w:ind w:right="1540"/>
        <w:jc w:val="left"/>
      </w:pPr>
      <w:r>
        <w:rPr>
          <w:noProof/>
        </w:rPr>
        <mc:AlternateContent>
          <mc:Choice Requires="wps">
            <w:drawing>
              <wp:anchor distT="138430" distB="151130" distL="63500" distR="63500" simplePos="0" relativeHeight="251659264" behindDoc="1" locked="0" layoutInCell="1" allowOverlap="1">
                <wp:simplePos x="0" y="0"/>
                <wp:positionH relativeFrom="margin">
                  <wp:posOffset>5586095</wp:posOffset>
                </wp:positionH>
                <wp:positionV relativeFrom="paragraph">
                  <wp:posOffset>104775</wp:posOffset>
                </wp:positionV>
                <wp:extent cx="276225" cy="158750"/>
                <wp:effectExtent l="4445" t="4445"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DC" w:rsidRDefault="00B60CDC">
                            <w:pPr>
                              <w:pStyle w:val="a4"/>
                              <w:shd w:val="clear" w:color="auto" w:fill="auto"/>
                              <w:spacing w:after="0" w:line="250" w:lineRule="exact"/>
                              <w:ind w:left="100"/>
                              <w:jc w:val="left"/>
                            </w:pPr>
                            <w:r>
                              <w:rPr>
                                <w:rStyle w:val="Exact"/>
                                <w:color w:val="000000"/>
                                <w:spacing w:val="0"/>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39.85pt;margin-top:8.25pt;width:21.75pt;height:12.5pt;z-index:-251657216;visibility:visible;mso-wrap-style:square;mso-width-percent:0;mso-height-percent:0;mso-wrap-distance-left:5pt;mso-wrap-distance-top:10.9pt;mso-wrap-distance-right:5pt;mso-wrap-distance-bottom:1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" filled="f" stroked="f">
                <v:textbox style="mso-fit-shape-to-text:t" inset="0,0,0,0">
                  <w:txbxContent>
                    <w:p w:rsidR="00B60CDC" w:rsidRDefault="00B60CDC">
                      <w:pPr>
                        <w:pStyle w:val="a4"/>
                        <w:shd w:val="clear" w:color="auto" w:fill="auto"/>
                        <w:spacing w:after="0" w:line="250" w:lineRule="exact"/>
                        <w:ind w:left="100"/>
                        <w:jc w:val="left"/>
                      </w:pPr>
                      <w:r>
                        <w:rPr>
                          <w:rStyle w:val="Exact"/>
                          <w:color w:val="000000"/>
                          <w:spacing w:val="0"/>
                        </w:rPr>
                        <w:t>10</w:t>
                      </w:r>
                    </w:p>
                  </w:txbxContent>
                </v:textbox>
                <w10:wrap type="square" anchorx="margin"/>
              </v:shape>
            </w:pict>
          </mc:Fallback>
        </mc:AlternateContent>
      </w:r>
      <w:r w:rsidR="00B60CDC">
        <w:rPr>
          <w:rStyle w:val="1"/>
          <w:color w:val="000000"/>
        </w:rPr>
        <w:t>Инструкция по работе в АИС «Образование» для учителей</w:t>
      </w:r>
    </w:p>
    <w:p w:rsidR="00B60CDC" w:rsidRDefault="00B60CDC">
      <w:pPr>
        <w:pStyle w:val="a4"/>
        <w:numPr>
          <w:ilvl w:val="0"/>
          <w:numId w:val="1"/>
        </w:numPr>
        <w:shd w:val="clear" w:color="auto" w:fill="auto"/>
        <w:tabs>
          <w:tab w:val="left" w:pos="336"/>
          <w:tab w:val="left" w:pos="7834"/>
        </w:tabs>
        <w:spacing w:after="0" w:line="317" w:lineRule="exact"/>
        <w:ind w:right="320"/>
        <w:jc w:val="right"/>
        <w:sectPr w:rsidR="00B60CDC">
          <w:footerReference w:type="default" r:id="rId7"/>
          <w:type w:val="continuous"/>
          <w:pgSz w:w="11909" w:h="16838"/>
          <w:pgMar w:top="900" w:right="1056" w:bottom="1163" w:left="1080" w:header="0" w:footer="3" w:gutter="0"/>
          <w:cols w:space="720"/>
          <w:noEndnote/>
          <w:titlePg/>
          <w:docGrid w:linePitch="360"/>
        </w:sectPr>
      </w:pPr>
      <w:r>
        <w:rPr>
          <w:rStyle w:val="1"/>
          <w:color w:val="000000"/>
        </w:rPr>
        <w:t>Интернет-ресурсы по дисциплинам</w:t>
      </w:r>
      <w:r>
        <w:rPr>
          <w:rStyle w:val="1"/>
          <w:color w:val="000000"/>
        </w:rPr>
        <w:tab/>
        <w:t>14</w:t>
      </w:r>
    </w:p>
    <w:p w:rsidR="00B60CDC" w:rsidRDefault="00B60CDC">
      <w:pPr>
        <w:pStyle w:val="210"/>
        <w:keepNext/>
        <w:keepLines/>
        <w:shd w:val="clear" w:color="auto" w:fill="auto"/>
        <w:spacing w:after="311" w:line="270" w:lineRule="exact"/>
        <w:ind w:left="3300" w:firstLine="0"/>
      </w:pPr>
      <w:bookmarkStart w:id="1" w:name="bookmark0"/>
      <w:r>
        <w:rPr>
          <w:rStyle w:val="22"/>
          <w:b/>
          <w:bCs/>
          <w:color w:val="000000"/>
        </w:rPr>
        <w:lastRenderedPageBreak/>
        <w:t>ОБЩИЕ ПОЛОЖЕНИЯ</w:t>
      </w:r>
      <w:bookmarkEnd w:id="1"/>
    </w:p>
    <w:p w:rsidR="00B60CDC" w:rsidRDefault="00B60CDC">
      <w:pPr>
        <w:pStyle w:val="a4"/>
        <w:numPr>
          <w:ilvl w:val="0"/>
          <w:numId w:val="2"/>
        </w:numPr>
        <w:shd w:val="clear" w:color="auto" w:fill="auto"/>
        <w:tabs>
          <w:tab w:val="left" w:pos="1105"/>
        </w:tabs>
        <w:spacing w:after="0"/>
        <w:ind w:left="20" w:right="20" w:firstLine="720"/>
        <w:jc w:val="both"/>
      </w:pPr>
      <w:r>
        <w:rPr>
          <w:rStyle w:val="1"/>
          <w:color w:val="000000"/>
        </w:rPr>
        <w:t>Настоящие методические рекомендации разработаны с целью оказания методической помощи образовательным организациям (далее - ОО) при внедрении в образовательный процесс дистанционных образовательных технологий (далее - ДОТ) при реализации основных образовательных программ.</w:t>
      </w:r>
    </w:p>
    <w:p w:rsidR="00B60CDC" w:rsidRDefault="00B60CDC">
      <w:pPr>
        <w:pStyle w:val="a4"/>
        <w:shd w:val="clear" w:color="auto" w:fill="auto"/>
        <w:spacing w:after="0"/>
        <w:ind w:left="20" w:right="20" w:firstLine="720"/>
        <w:jc w:val="both"/>
      </w:pPr>
      <w:r>
        <w:rPr>
          <w:rStyle w:val="1"/>
          <w:color w:val="000000"/>
        </w:rPr>
        <w:t>Нормативно-правовой базой внедрения ДОТ в образовательный процесс выступают:</w:t>
      </w:r>
    </w:p>
    <w:p w:rsidR="00B60CDC" w:rsidRDefault="00B60CDC">
      <w:pPr>
        <w:pStyle w:val="a4"/>
        <w:shd w:val="clear" w:color="auto" w:fill="auto"/>
        <w:spacing w:after="0"/>
        <w:ind w:left="20" w:right="20" w:firstLine="720"/>
        <w:jc w:val="both"/>
      </w:pPr>
      <w:r>
        <w:rPr>
          <w:rStyle w:val="1"/>
          <w:color w:val="000000"/>
        </w:rPr>
        <w:t>-Федеральный закон от 29 декабря 2012 года № 273-ФЗ «Об образовании в Российской Федерации»;</w:t>
      </w:r>
    </w:p>
    <w:p w:rsidR="00B60CDC" w:rsidRDefault="00B60CDC">
      <w:pPr>
        <w:pStyle w:val="a4"/>
        <w:shd w:val="clear" w:color="auto" w:fill="auto"/>
        <w:spacing w:after="0"/>
        <w:ind w:left="20" w:right="20" w:firstLine="720"/>
        <w:jc w:val="both"/>
      </w:pPr>
      <w:r>
        <w:rPr>
          <w:rStyle w:val="1"/>
          <w:color w:val="000000"/>
        </w:rPr>
        <w:t>-приказ Министерства образования и науки Российской Федерации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60CDC" w:rsidRDefault="00B60CDC">
      <w:pPr>
        <w:pStyle w:val="a4"/>
        <w:numPr>
          <w:ilvl w:val="0"/>
          <w:numId w:val="2"/>
        </w:numPr>
        <w:shd w:val="clear" w:color="auto" w:fill="auto"/>
        <w:tabs>
          <w:tab w:val="left" w:pos="1062"/>
        </w:tabs>
        <w:spacing w:after="0"/>
        <w:ind w:left="20" w:right="20" w:firstLine="720"/>
        <w:jc w:val="both"/>
      </w:pPr>
      <w:r>
        <w:rPr>
          <w:rStyle w:val="1"/>
          <w:color w:val="000000"/>
        </w:rPr>
        <w:t>Под диста</w:t>
      </w:r>
      <w:r>
        <w:rPr>
          <w:color w:val="000000"/>
          <w:u w:val="single"/>
        </w:rPr>
        <w:t>нци</w:t>
      </w:r>
      <w:r>
        <w:rPr>
          <w:rStyle w:val="1"/>
          <w:color w:val="000000"/>
        </w:rPr>
        <w:t>онными образовательными технологиями (далее - ДОТ) понимаются образовательные технологии, реализуемые в основном с применением информационно -телекоммуникационных сетей при опосредованном (на расстоянии) взаимодействии обучающихся и педагогических работников.</w:t>
      </w:r>
    </w:p>
    <w:p w:rsidR="00B60CDC" w:rsidRDefault="00B60CDC">
      <w:pPr>
        <w:pStyle w:val="a4"/>
        <w:numPr>
          <w:ilvl w:val="0"/>
          <w:numId w:val="2"/>
        </w:numPr>
        <w:shd w:val="clear" w:color="auto" w:fill="auto"/>
        <w:tabs>
          <w:tab w:val="left" w:pos="1772"/>
        </w:tabs>
        <w:spacing w:after="0"/>
        <w:ind w:left="20" w:firstLine="720"/>
        <w:jc w:val="both"/>
      </w:pPr>
      <w:r>
        <w:rPr>
          <w:rStyle w:val="1"/>
          <w:color w:val="000000"/>
        </w:rPr>
        <w:t>Под электронной информационно-образовательной средой (далее</w:t>
      </w:r>
    </w:p>
    <w:p w:rsidR="00B60CDC" w:rsidRDefault="00B60CDC">
      <w:pPr>
        <w:pStyle w:val="a4"/>
        <w:numPr>
          <w:ilvl w:val="0"/>
          <w:numId w:val="3"/>
        </w:numPr>
        <w:shd w:val="clear" w:color="auto" w:fill="auto"/>
        <w:tabs>
          <w:tab w:val="left" w:pos="356"/>
          <w:tab w:val="left" w:pos="1052"/>
        </w:tabs>
        <w:spacing w:after="0"/>
        <w:ind w:left="20" w:right="20"/>
        <w:jc w:val="both"/>
      </w:pPr>
      <w:r>
        <w:rPr>
          <w:rStyle w:val="1"/>
          <w:color w:val="000000"/>
        </w:rPr>
        <w:t>ЭИОС) понимается система инструментальных средств и ресурсов, обеспечивающих условия для реализации образовательной деятельности на основе информационно -коммуникационных технологий.</w:t>
      </w:r>
    </w:p>
    <w:p w:rsidR="00B60CDC" w:rsidRDefault="00B60CDC">
      <w:pPr>
        <w:pStyle w:val="a4"/>
        <w:numPr>
          <w:ilvl w:val="0"/>
          <w:numId w:val="2"/>
        </w:numPr>
        <w:shd w:val="clear" w:color="auto" w:fill="auto"/>
        <w:tabs>
          <w:tab w:val="left" w:pos="1239"/>
        </w:tabs>
        <w:spacing w:after="0"/>
        <w:ind w:left="20" w:right="20" w:firstLine="720"/>
        <w:jc w:val="both"/>
      </w:pPr>
      <w:r>
        <w:rPr>
          <w:rStyle w:val="1"/>
          <w:color w:val="000000"/>
        </w:rPr>
        <w:t>ОО доводят до участников образовательных отношений (обучающихся и их родителей (законных представителей)) информацию о реализации образовательных программ или их частей с применением ДОТ.</w:t>
      </w:r>
    </w:p>
    <w:p w:rsidR="00B60CDC" w:rsidRDefault="00B60CDC">
      <w:pPr>
        <w:pStyle w:val="a4"/>
        <w:numPr>
          <w:ilvl w:val="0"/>
          <w:numId w:val="2"/>
        </w:numPr>
        <w:shd w:val="clear" w:color="auto" w:fill="auto"/>
        <w:tabs>
          <w:tab w:val="left" w:pos="1110"/>
        </w:tabs>
        <w:spacing w:after="0"/>
        <w:ind w:left="20" w:right="20" w:firstLine="720"/>
        <w:jc w:val="both"/>
      </w:pPr>
      <w:r>
        <w:rPr>
          <w:rStyle w:val="1"/>
          <w:color w:val="000000"/>
        </w:rPr>
        <w:t>При реализации образовательных программ или их частей с применением ДОТ:</w:t>
      </w:r>
    </w:p>
    <w:p w:rsidR="00B60CDC" w:rsidRDefault="00B60CDC">
      <w:pPr>
        <w:pStyle w:val="a4"/>
        <w:numPr>
          <w:ilvl w:val="1"/>
          <w:numId w:val="2"/>
        </w:numPr>
        <w:shd w:val="clear" w:color="auto" w:fill="auto"/>
        <w:tabs>
          <w:tab w:val="left" w:pos="1278"/>
        </w:tabs>
        <w:spacing w:after="0"/>
        <w:ind w:left="20" w:right="20" w:firstLine="720"/>
        <w:jc w:val="both"/>
      </w:pPr>
      <w:r>
        <w:rPr>
          <w:rStyle w:val="1"/>
          <w:color w:val="000000"/>
        </w:rPr>
        <w:t>местом осуществления образовательной деятельности является место нахождения ОО или ее филиала независимо от места нахождения обучающихся;</w:t>
      </w:r>
    </w:p>
    <w:p w:rsidR="00B60CDC" w:rsidRDefault="00B60CDC">
      <w:pPr>
        <w:pStyle w:val="a4"/>
        <w:numPr>
          <w:ilvl w:val="1"/>
          <w:numId w:val="2"/>
        </w:numPr>
        <w:shd w:val="clear" w:color="auto" w:fill="auto"/>
        <w:tabs>
          <w:tab w:val="left" w:pos="1393"/>
        </w:tabs>
        <w:spacing w:after="0"/>
        <w:ind w:left="20" w:right="20" w:firstLine="720"/>
        <w:jc w:val="both"/>
      </w:pPr>
      <w:r>
        <w:rPr>
          <w:rStyle w:val="1"/>
          <w:color w:val="000000"/>
        </w:rPr>
        <w:t>организации обеспечивают соответствующий применяемым технологиям уровень подготовки педагогических, учебно</w:t>
      </w:r>
      <w:r>
        <w:rPr>
          <w:rStyle w:val="1"/>
          <w:color w:val="000000"/>
        </w:rPr>
        <w:softHyphen/>
        <w:t>вспомогательных, административно-хозяйственных работников организации;</w:t>
      </w:r>
    </w:p>
    <w:p w:rsidR="00B60CDC" w:rsidRDefault="00B60CDC">
      <w:pPr>
        <w:pStyle w:val="a4"/>
        <w:numPr>
          <w:ilvl w:val="1"/>
          <w:numId w:val="2"/>
        </w:numPr>
        <w:shd w:val="clear" w:color="auto" w:fill="auto"/>
        <w:tabs>
          <w:tab w:val="left" w:pos="1378"/>
        </w:tabs>
        <w:spacing w:after="0"/>
        <w:ind w:left="20" w:right="20" w:firstLine="720"/>
        <w:jc w:val="both"/>
      </w:pPr>
      <w:r>
        <w:rPr>
          <w:rStyle w:val="1"/>
          <w:color w:val="000000"/>
        </w:rP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телекоммуникационных технологий;</w:t>
      </w:r>
    </w:p>
    <w:p w:rsidR="00B60CDC" w:rsidRDefault="00B60CDC">
      <w:pPr>
        <w:pStyle w:val="a4"/>
        <w:numPr>
          <w:ilvl w:val="1"/>
          <w:numId w:val="2"/>
        </w:numPr>
        <w:shd w:val="clear" w:color="auto" w:fill="auto"/>
        <w:tabs>
          <w:tab w:val="left" w:pos="1306"/>
        </w:tabs>
        <w:spacing w:after="0"/>
        <w:ind w:left="20" w:right="20" w:firstLine="720"/>
        <w:jc w:val="both"/>
      </w:pPr>
      <w:r>
        <w:rPr>
          <w:rStyle w:val="1"/>
          <w:color w:val="000000"/>
        </w:rP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B60CDC" w:rsidRDefault="00B60CDC">
      <w:pPr>
        <w:pStyle w:val="a4"/>
        <w:numPr>
          <w:ilvl w:val="0"/>
          <w:numId w:val="2"/>
        </w:numPr>
        <w:shd w:val="clear" w:color="auto" w:fill="auto"/>
        <w:tabs>
          <w:tab w:val="left" w:pos="1130"/>
        </w:tabs>
        <w:spacing w:after="0"/>
        <w:ind w:left="40" w:right="40" w:firstLine="720"/>
        <w:jc w:val="both"/>
      </w:pPr>
      <w:r>
        <w:rPr>
          <w:rStyle w:val="1"/>
          <w:color w:val="000000"/>
        </w:rPr>
        <w:lastRenderedPageBreak/>
        <w:t>При реализации образовательных программ или их частей с применением ДОТ организация самостоятельно и (или) с использованием ресурсов иных организаций:</w:t>
      </w:r>
    </w:p>
    <w:p w:rsidR="00B60CDC" w:rsidRDefault="00B60CDC">
      <w:pPr>
        <w:pStyle w:val="a4"/>
        <w:numPr>
          <w:ilvl w:val="1"/>
          <w:numId w:val="2"/>
        </w:numPr>
        <w:shd w:val="clear" w:color="auto" w:fill="auto"/>
        <w:tabs>
          <w:tab w:val="left" w:pos="1259"/>
        </w:tabs>
        <w:spacing w:after="0"/>
        <w:ind w:left="40" w:right="40" w:firstLine="720"/>
        <w:jc w:val="both"/>
      </w:pPr>
      <w:r>
        <w:rPr>
          <w:rStyle w:val="1"/>
          <w:color w:val="000000"/>
        </w:rPr>
        <w:t>создает условия для функционирования ЭИОС, обеспечивающей освоения обучающимися образовательных программ или их частей в полном объеме, независимо от места нахождения обучающихся;</w:t>
      </w:r>
    </w:p>
    <w:p w:rsidR="00B60CDC" w:rsidRDefault="00B60CDC">
      <w:pPr>
        <w:pStyle w:val="a4"/>
        <w:numPr>
          <w:ilvl w:val="1"/>
          <w:numId w:val="2"/>
        </w:numPr>
        <w:shd w:val="clear" w:color="auto" w:fill="auto"/>
        <w:tabs>
          <w:tab w:val="left" w:pos="1322"/>
        </w:tabs>
        <w:spacing w:after="0"/>
        <w:ind w:left="40" w:right="40" w:firstLine="720"/>
        <w:jc w:val="both"/>
      </w:pPr>
      <w:r>
        <w:rPr>
          <w:rStyle w:val="1"/>
          <w:color w:val="000000"/>
        </w:rP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 в соответствии с требованиями Федерального закона от 27 июля 2006 года 152-ФЗ «О персональных данных».</w:t>
      </w:r>
    </w:p>
    <w:p w:rsidR="00B60CDC" w:rsidRDefault="00B60CDC">
      <w:pPr>
        <w:pStyle w:val="a4"/>
        <w:numPr>
          <w:ilvl w:val="0"/>
          <w:numId w:val="2"/>
        </w:numPr>
        <w:shd w:val="clear" w:color="auto" w:fill="auto"/>
        <w:tabs>
          <w:tab w:val="left" w:pos="1298"/>
        </w:tabs>
        <w:spacing w:after="300"/>
        <w:ind w:left="40" w:right="40" w:firstLine="720"/>
        <w:jc w:val="both"/>
      </w:pPr>
      <w:r>
        <w:rPr>
          <w:rStyle w:val="1"/>
          <w:color w:val="000000"/>
        </w:rPr>
        <w:t xml:space="preserve">Информация, методические указания по использованию электронных образовательных платформ, расписание вебинаров и ответы на часто задаваемые вопросы, а также линия «горячей связи» будут публиковаться на странице официального сайта ГАУ ДПО ИРО РБ по следующей ссылке - </w:t>
      </w:r>
      <w:r>
        <w:rPr>
          <w:rStyle w:val="1"/>
          <w:color w:val="000000"/>
          <w:lang w:val="en-US" w:eastAsia="en-US"/>
        </w:rPr>
        <w:t>distant.irorb.ru</w:t>
      </w:r>
    </w:p>
    <w:p w:rsidR="00B60CDC" w:rsidRDefault="00B60CDC">
      <w:pPr>
        <w:pStyle w:val="21"/>
        <w:numPr>
          <w:ilvl w:val="0"/>
          <w:numId w:val="4"/>
        </w:numPr>
        <w:shd w:val="clear" w:color="auto" w:fill="auto"/>
        <w:tabs>
          <w:tab w:val="left" w:pos="318"/>
        </w:tabs>
        <w:spacing w:before="0" w:after="300" w:line="322" w:lineRule="exact"/>
        <w:ind w:left="40" w:right="40"/>
        <w:jc w:val="left"/>
      </w:pPr>
      <w:r>
        <w:rPr>
          <w:rStyle w:val="2"/>
          <w:b/>
          <w:bCs/>
          <w:color w:val="000000"/>
        </w:rPr>
        <w:t>АЛГОРИТМ ДЕЙСТВИЙ ПЕДАГОГИЧЕСКИХ РАБОТНИКОВ И АДМИНИСТРАЦИИ ОБРАЗОВАТЕЛЬНОЙ ОРГАНИЗАЦИИ В УСЛОВИЯХ ВРЕМЕ</w:t>
      </w:r>
      <w:r>
        <w:rPr>
          <w:rStyle w:val="24"/>
          <w:b/>
          <w:bCs/>
          <w:color w:val="000000"/>
        </w:rPr>
        <w:t>НН</w:t>
      </w:r>
      <w:r>
        <w:rPr>
          <w:rStyle w:val="2"/>
          <w:b/>
          <w:bCs/>
          <w:color w:val="000000"/>
        </w:rPr>
        <w:t>ОГО ПЕРЕХОДА НА РЕАЛИЗАЦИЮ ПРОГРАММ С ПРИМЕНЕ</w:t>
      </w:r>
      <w:r>
        <w:rPr>
          <w:rStyle w:val="24"/>
          <w:b/>
          <w:bCs/>
          <w:color w:val="000000"/>
        </w:rPr>
        <w:t>НИЕ</w:t>
      </w:r>
      <w:r>
        <w:rPr>
          <w:rStyle w:val="2"/>
          <w:b/>
          <w:bCs/>
          <w:color w:val="000000"/>
        </w:rPr>
        <w:t>М ИСКЛЮЧИТЕЛЬНО ДИСТАНЦИОННЫХ ОБРАЗОВАТЕЛЬНЫХ ТЕХНОЛОГИЙ</w:t>
      </w:r>
    </w:p>
    <w:p w:rsidR="00B60CDC" w:rsidRDefault="00B60CDC">
      <w:pPr>
        <w:pStyle w:val="21"/>
        <w:shd w:val="clear" w:color="auto" w:fill="auto"/>
        <w:spacing w:before="0" w:after="0" w:line="322" w:lineRule="exact"/>
        <w:ind w:left="40" w:firstLine="720"/>
        <w:jc w:val="both"/>
      </w:pPr>
      <w:r>
        <w:rPr>
          <w:rStyle w:val="2"/>
          <w:b/>
          <w:bCs/>
          <w:color w:val="000000"/>
        </w:rPr>
        <w:t>Директору:</w:t>
      </w:r>
    </w:p>
    <w:p w:rsidR="00B60CDC" w:rsidRDefault="00B60CDC">
      <w:pPr>
        <w:pStyle w:val="a4"/>
        <w:numPr>
          <w:ilvl w:val="0"/>
          <w:numId w:val="5"/>
        </w:numPr>
        <w:shd w:val="clear" w:color="auto" w:fill="auto"/>
        <w:tabs>
          <w:tab w:val="left" w:pos="1144"/>
        </w:tabs>
        <w:spacing w:after="0"/>
        <w:ind w:left="40" w:right="40" w:firstLine="720"/>
        <w:jc w:val="both"/>
      </w:pPr>
      <w:r>
        <w:rPr>
          <w:rStyle w:val="1"/>
          <w:color w:val="000000"/>
        </w:rPr>
        <w:t>Издать организационный приказ «О временном переходе на реализацию образовательных программ с применением исключительно ДОТ в связи с особыми обстоятельствами», в котором:</w:t>
      </w:r>
    </w:p>
    <w:p w:rsidR="00B60CDC" w:rsidRDefault="00B60CDC">
      <w:pPr>
        <w:pStyle w:val="30"/>
        <w:shd w:val="clear" w:color="auto" w:fill="auto"/>
        <w:ind w:left="40" w:right="40" w:firstLine="720"/>
      </w:pPr>
      <w:r>
        <w:rPr>
          <w:rStyle w:val="3"/>
          <w:i/>
          <w:iCs/>
          <w:color w:val="000000"/>
        </w:rPr>
        <w:t>-указать срок перехода с 06 апреля 2020 года до особого распоряжения;</w:t>
      </w:r>
    </w:p>
    <w:p w:rsidR="00B60CDC" w:rsidRDefault="00B60CDC">
      <w:pPr>
        <w:pStyle w:val="30"/>
        <w:shd w:val="clear" w:color="auto" w:fill="auto"/>
        <w:ind w:left="40" w:right="40" w:firstLine="720"/>
      </w:pPr>
      <w:r>
        <w:rPr>
          <w:rStyle w:val="3"/>
          <w:i/>
          <w:iCs/>
          <w:color w:val="000000"/>
        </w:rPr>
        <w:t>-создать рабочую группу по обеспечению реализации образовательных программ с применением ДОТ с указанием ответственных за сбор обратной связи после уведомлений обучающихся, их родителей (законных представителей) о временном переходе на реализацию образовательных программ исключительно с ДОТ, по консультированию преподавателей и обучающихся по вопросам обучения с использованием ДОТ, мониторингу фактического взаимодействия преподавателей и обучающихся, включая элементы текущего контроля;</w:t>
      </w:r>
    </w:p>
    <w:p w:rsidR="00B60CDC" w:rsidRDefault="00B60CDC">
      <w:pPr>
        <w:pStyle w:val="30"/>
        <w:shd w:val="clear" w:color="auto" w:fill="auto"/>
        <w:ind w:left="40" w:right="40" w:firstLine="720"/>
      </w:pPr>
      <w:r>
        <w:rPr>
          <w:rStyle w:val="3"/>
          <w:i/>
          <w:iCs/>
          <w:color w:val="000000"/>
        </w:rPr>
        <w:t>-назначить ответственных за организацию технического сопровождения перехода ОО на реализацию образовательных программ с применением исключительно ДОТ;</w:t>
      </w:r>
    </w:p>
    <w:p w:rsidR="00B60CDC" w:rsidRDefault="00B60CDC">
      <w:pPr>
        <w:pStyle w:val="30"/>
        <w:shd w:val="clear" w:color="auto" w:fill="auto"/>
        <w:ind w:left="40" w:right="40" w:firstLine="720"/>
      </w:pPr>
      <w:r>
        <w:rPr>
          <w:rStyle w:val="3"/>
          <w:i/>
          <w:iCs/>
          <w:color w:val="000000"/>
        </w:rPr>
        <w:t>-информировать об изменении режима работы (при необходимост и);</w:t>
      </w:r>
    </w:p>
    <w:p w:rsidR="00B60CDC" w:rsidRDefault="00B60CDC">
      <w:pPr>
        <w:pStyle w:val="30"/>
        <w:numPr>
          <w:ilvl w:val="0"/>
          <w:numId w:val="3"/>
        </w:numPr>
        <w:shd w:val="clear" w:color="auto" w:fill="auto"/>
        <w:tabs>
          <w:tab w:val="left" w:pos="923"/>
        </w:tabs>
        <w:ind w:left="40" w:firstLine="720"/>
      </w:pPr>
      <w:r>
        <w:rPr>
          <w:rStyle w:val="3"/>
          <w:i/>
          <w:iCs/>
          <w:color w:val="000000"/>
        </w:rPr>
        <w:t>ознакомить педагогический коллектив с приказом.</w:t>
      </w:r>
    </w:p>
    <w:p w:rsidR="00B60CDC" w:rsidRDefault="00B60CDC">
      <w:pPr>
        <w:pStyle w:val="a4"/>
        <w:numPr>
          <w:ilvl w:val="0"/>
          <w:numId w:val="5"/>
        </w:numPr>
        <w:shd w:val="clear" w:color="auto" w:fill="auto"/>
        <w:tabs>
          <w:tab w:val="left" w:pos="1014"/>
        </w:tabs>
        <w:spacing w:after="0"/>
        <w:ind w:left="20" w:right="20" w:firstLine="700"/>
        <w:jc w:val="both"/>
      </w:pPr>
      <w:r>
        <w:rPr>
          <w:rStyle w:val="1"/>
          <w:color w:val="000000"/>
        </w:rPr>
        <w:t xml:space="preserve">Провести заседание рабочей группы с целью определения модели </w:t>
      </w:r>
      <w:r>
        <w:rPr>
          <w:rStyle w:val="1"/>
          <w:color w:val="000000"/>
        </w:rPr>
        <w:lastRenderedPageBreak/>
        <w:t>организации образовательного процесса с использованием ДОТ в ОО.</w:t>
      </w:r>
    </w:p>
    <w:p w:rsidR="00B60CDC" w:rsidRDefault="00B60CDC">
      <w:pPr>
        <w:pStyle w:val="30"/>
        <w:shd w:val="clear" w:color="auto" w:fill="auto"/>
        <w:ind w:left="20"/>
      </w:pPr>
      <w:r>
        <w:rPr>
          <w:rStyle w:val="3"/>
          <w:i/>
          <w:iCs/>
          <w:color w:val="000000"/>
        </w:rPr>
        <w:t>В протоколе заседания должны быть отражены:</w:t>
      </w:r>
    </w:p>
    <w:p w:rsidR="00B60CDC" w:rsidRDefault="00B60CDC">
      <w:pPr>
        <w:pStyle w:val="30"/>
        <w:shd w:val="clear" w:color="auto" w:fill="auto"/>
        <w:ind w:left="20" w:right="20"/>
      </w:pPr>
      <w:r>
        <w:rPr>
          <w:rStyle w:val="3"/>
          <w:i/>
          <w:iCs/>
          <w:color w:val="000000"/>
        </w:rPr>
        <w:t>-форма уведомления обучающихся, их родителей (законных представителей) о временном переходе на реализацию образовательных программ с применением исключительно ДОТ в связи с особыми обстоятельствами;</w:t>
      </w:r>
    </w:p>
    <w:p w:rsidR="00B60CDC" w:rsidRDefault="00B60CDC">
      <w:pPr>
        <w:pStyle w:val="30"/>
        <w:shd w:val="clear" w:color="auto" w:fill="auto"/>
        <w:ind w:left="20" w:right="20"/>
      </w:pPr>
      <w:r>
        <w:rPr>
          <w:rStyle w:val="3"/>
          <w:i/>
          <w:iCs/>
          <w:color w:val="000000"/>
        </w:rPr>
        <w:t>-форма уведомления учителей о работе в системе АИС « Образование»;</w:t>
      </w:r>
    </w:p>
    <w:p w:rsidR="00B60CDC" w:rsidRDefault="00B60CDC">
      <w:pPr>
        <w:pStyle w:val="30"/>
        <w:shd w:val="clear" w:color="auto" w:fill="auto"/>
        <w:ind w:left="20"/>
      </w:pPr>
      <w:r>
        <w:rPr>
          <w:rStyle w:val="3"/>
          <w:i/>
          <w:iCs/>
          <w:color w:val="000000"/>
        </w:rPr>
        <w:t>-форма выдачи материала и заданий;</w:t>
      </w:r>
    </w:p>
    <w:p w:rsidR="00B60CDC" w:rsidRDefault="00B60CDC">
      <w:pPr>
        <w:pStyle w:val="30"/>
        <w:shd w:val="clear" w:color="auto" w:fill="auto"/>
        <w:ind w:left="20" w:right="20"/>
      </w:pPr>
      <w:r>
        <w:rPr>
          <w:rStyle w:val="3"/>
          <w:i/>
          <w:iCs/>
          <w:color w:val="000000"/>
        </w:rPr>
        <w:t xml:space="preserve">-формы и периодичность подачи материала (через </w:t>
      </w:r>
      <w:r>
        <w:rPr>
          <w:rStyle w:val="3"/>
          <w:i/>
          <w:iCs/>
          <w:color w:val="000000"/>
          <w:lang w:val="en-US" w:eastAsia="en-US"/>
        </w:rPr>
        <w:t xml:space="preserve">Moodle, </w:t>
      </w:r>
      <w:r>
        <w:rPr>
          <w:rStyle w:val="3"/>
          <w:i/>
          <w:iCs/>
          <w:color w:val="000000"/>
        </w:rPr>
        <w:t>облачные хранилища, онлайн-трансляции, видеоконференции, вебинары);</w:t>
      </w:r>
    </w:p>
    <w:p w:rsidR="00B60CDC" w:rsidRDefault="00B60CDC">
      <w:pPr>
        <w:pStyle w:val="30"/>
        <w:shd w:val="clear" w:color="auto" w:fill="auto"/>
        <w:ind w:left="20" w:right="20"/>
      </w:pPr>
      <w:r>
        <w:rPr>
          <w:rStyle w:val="3"/>
          <w:i/>
          <w:iCs/>
          <w:color w:val="000000"/>
        </w:rPr>
        <w:t xml:space="preserve">-способы коммуникации </w:t>
      </w:r>
      <w:r>
        <w:rPr>
          <w:rStyle w:val="3"/>
          <w:i/>
          <w:iCs/>
          <w:color w:val="000000"/>
          <w:lang w:val="en-US" w:eastAsia="en-US"/>
        </w:rPr>
        <w:t xml:space="preserve">(Moodle, </w:t>
      </w:r>
      <w:r>
        <w:rPr>
          <w:rStyle w:val="3"/>
          <w:i/>
          <w:iCs/>
          <w:color w:val="000000"/>
        </w:rPr>
        <w:t>электронная почта, социальные сети, мессенджеры и т.д.) и ее периодичность.</w:t>
      </w:r>
    </w:p>
    <w:p w:rsidR="00B60CDC" w:rsidRDefault="00B60CDC">
      <w:pPr>
        <w:pStyle w:val="a4"/>
        <w:numPr>
          <w:ilvl w:val="0"/>
          <w:numId w:val="5"/>
        </w:numPr>
        <w:shd w:val="clear" w:color="auto" w:fill="auto"/>
        <w:tabs>
          <w:tab w:val="left" w:pos="1167"/>
        </w:tabs>
        <w:spacing w:after="0"/>
        <w:ind w:left="20" w:right="20" w:firstLine="700"/>
        <w:jc w:val="both"/>
      </w:pPr>
      <w:r>
        <w:rPr>
          <w:rStyle w:val="1"/>
          <w:color w:val="000000"/>
        </w:rPr>
        <w:t>Созвать внеочередное заседание педагогического совета, на котором довести до сведения учителей алгоритм организации образовательного процесса, формы взаимодействия с обучающимися, отчетности, информацию по организации рабочего времени и оплаты труда в указанный период.</w:t>
      </w:r>
    </w:p>
    <w:p w:rsidR="00B60CDC" w:rsidRDefault="00B60CDC">
      <w:pPr>
        <w:pStyle w:val="a4"/>
        <w:numPr>
          <w:ilvl w:val="0"/>
          <w:numId w:val="5"/>
        </w:numPr>
        <w:shd w:val="clear" w:color="auto" w:fill="auto"/>
        <w:tabs>
          <w:tab w:val="left" w:pos="1422"/>
        </w:tabs>
        <w:spacing w:after="300"/>
        <w:ind w:left="20" w:right="20" w:firstLine="700"/>
        <w:jc w:val="both"/>
      </w:pPr>
      <w:r>
        <w:rPr>
          <w:rStyle w:val="1"/>
          <w:color w:val="000000"/>
        </w:rPr>
        <w:t>Обеспечить выполнение методических рекомендаций Роспотребнадзора от 14 февраля 2020 года «Рекомендации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 инструкции Роспотребнадзора от 23 января 2020 года № 02/770-2020-32 по проведению дезинфекционных мероприятий для профилактики заболеваний, вызываемых коронавирусами, рекомендации Роспотребнадзора от 11 февраля 2020 года «Рекомендации по профилактике гриппа и ОРВИ в детских общеобразовательных организациях».</w:t>
      </w:r>
    </w:p>
    <w:p w:rsidR="00B60CDC" w:rsidRDefault="00B60CDC">
      <w:pPr>
        <w:pStyle w:val="210"/>
        <w:keepNext/>
        <w:keepLines/>
        <w:shd w:val="clear" w:color="auto" w:fill="auto"/>
        <w:spacing w:after="0" w:line="322" w:lineRule="exact"/>
        <w:ind w:left="20" w:firstLine="700"/>
        <w:jc w:val="both"/>
      </w:pPr>
      <w:bookmarkStart w:id="2" w:name="bookmark1"/>
      <w:r>
        <w:rPr>
          <w:rStyle w:val="22"/>
          <w:b/>
          <w:bCs/>
          <w:color w:val="000000"/>
        </w:rPr>
        <w:t>Заместителю директора:</w:t>
      </w:r>
      <w:bookmarkEnd w:id="2"/>
    </w:p>
    <w:p w:rsidR="00B60CDC" w:rsidRDefault="00B60CDC">
      <w:pPr>
        <w:pStyle w:val="a4"/>
        <w:numPr>
          <w:ilvl w:val="0"/>
          <w:numId w:val="6"/>
        </w:numPr>
        <w:shd w:val="clear" w:color="auto" w:fill="auto"/>
        <w:tabs>
          <w:tab w:val="left" w:pos="1119"/>
        </w:tabs>
        <w:spacing w:after="0"/>
        <w:ind w:left="20" w:right="20" w:firstLine="700"/>
        <w:jc w:val="both"/>
      </w:pPr>
      <w:r>
        <w:rPr>
          <w:rStyle w:val="1"/>
          <w:color w:val="000000"/>
        </w:rPr>
        <w:t>Сформировать расписание на указанный период, утвердить и разместить в открытом доступе.</w:t>
      </w:r>
    </w:p>
    <w:p w:rsidR="00B60CDC" w:rsidRDefault="00B60CDC">
      <w:pPr>
        <w:pStyle w:val="a4"/>
        <w:numPr>
          <w:ilvl w:val="0"/>
          <w:numId w:val="6"/>
        </w:numPr>
        <w:shd w:val="clear" w:color="auto" w:fill="auto"/>
        <w:tabs>
          <w:tab w:val="left" w:pos="1618"/>
        </w:tabs>
        <w:spacing w:after="0"/>
        <w:ind w:left="20" w:right="20" w:firstLine="700"/>
        <w:jc w:val="both"/>
      </w:pPr>
      <w:r>
        <w:rPr>
          <w:rStyle w:val="1"/>
          <w:color w:val="000000"/>
        </w:rPr>
        <w:t>Провести мониторинг обеспеченности доступа преподавательского состава к персональным компьютерам с выходом в сеть Интернет.</w:t>
      </w:r>
    </w:p>
    <w:p w:rsidR="00B60CDC" w:rsidRDefault="00B60CDC">
      <w:pPr>
        <w:pStyle w:val="a4"/>
        <w:numPr>
          <w:ilvl w:val="0"/>
          <w:numId w:val="6"/>
        </w:numPr>
        <w:shd w:val="clear" w:color="auto" w:fill="auto"/>
        <w:tabs>
          <w:tab w:val="left" w:pos="1110"/>
        </w:tabs>
        <w:spacing w:after="0"/>
        <w:ind w:left="20" w:right="20" w:firstLine="700"/>
        <w:jc w:val="both"/>
      </w:pPr>
      <w:r>
        <w:rPr>
          <w:rStyle w:val="1"/>
          <w:color w:val="000000"/>
        </w:rPr>
        <w:t>Запросить пароли и логины у администратора системы АИС «Образование» для доступа учителей, учеников и родителей с целью организации доступа к Системе.</w:t>
      </w:r>
    </w:p>
    <w:p w:rsidR="00B60CDC" w:rsidRDefault="00B60CDC">
      <w:pPr>
        <w:pStyle w:val="a4"/>
        <w:numPr>
          <w:ilvl w:val="0"/>
          <w:numId w:val="6"/>
        </w:numPr>
        <w:shd w:val="clear" w:color="auto" w:fill="auto"/>
        <w:tabs>
          <w:tab w:val="left" w:pos="1206"/>
        </w:tabs>
        <w:spacing w:after="0"/>
        <w:ind w:left="20" w:right="20" w:firstLine="700"/>
        <w:jc w:val="both"/>
      </w:pPr>
      <w:r>
        <w:rPr>
          <w:rStyle w:val="1"/>
          <w:color w:val="000000"/>
        </w:rPr>
        <w:t>Организовать «горячую линию» по сбору обращений от обучающихся и преподавателей с обязательным анализом их тематики и оперативным принятием мер по исправлению выявленных проблемных ситуаций.</w:t>
      </w:r>
    </w:p>
    <w:p w:rsidR="00B60CDC" w:rsidRDefault="00B60CDC">
      <w:pPr>
        <w:pStyle w:val="a4"/>
        <w:numPr>
          <w:ilvl w:val="0"/>
          <w:numId w:val="6"/>
        </w:numPr>
        <w:shd w:val="clear" w:color="auto" w:fill="auto"/>
        <w:tabs>
          <w:tab w:val="left" w:pos="1201"/>
        </w:tabs>
        <w:spacing w:after="0"/>
        <w:ind w:left="20" w:right="20" w:firstLine="720"/>
        <w:jc w:val="both"/>
      </w:pPr>
      <w:r>
        <w:rPr>
          <w:rStyle w:val="1"/>
          <w:color w:val="000000"/>
        </w:rPr>
        <w:t xml:space="preserve">На регулярной основе производить контроль размещения преподавателями материала, методических рекомендаций, успешность </w:t>
      </w:r>
      <w:r>
        <w:rPr>
          <w:rStyle w:val="1"/>
          <w:color w:val="000000"/>
        </w:rPr>
        <w:lastRenderedPageBreak/>
        <w:t>выполнения обучающимися предлагаемых заданий.</w:t>
      </w:r>
    </w:p>
    <w:p w:rsidR="00B60CDC" w:rsidRDefault="00B60CDC">
      <w:pPr>
        <w:pStyle w:val="a4"/>
        <w:numPr>
          <w:ilvl w:val="0"/>
          <w:numId w:val="6"/>
        </w:numPr>
        <w:shd w:val="clear" w:color="auto" w:fill="auto"/>
        <w:tabs>
          <w:tab w:val="left" w:pos="1124"/>
        </w:tabs>
        <w:spacing w:after="240"/>
        <w:ind w:left="20" w:right="20" w:firstLine="720"/>
        <w:jc w:val="both"/>
      </w:pPr>
      <w:r>
        <w:rPr>
          <w:rStyle w:val="1"/>
          <w:color w:val="000000"/>
        </w:rPr>
        <w:t>На регулярной основе производить контроль взаимодействия классных руководителей с обучающимися с целью выявления и предотвращения трудностей в обучении, поддержке эмоционального контакта.</w:t>
      </w:r>
    </w:p>
    <w:p w:rsidR="00B60CDC" w:rsidRDefault="00B60CDC">
      <w:pPr>
        <w:pStyle w:val="210"/>
        <w:keepNext/>
        <w:keepLines/>
        <w:shd w:val="clear" w:color="auto" w:fill="auto"/>
        <w:spacing w:after="0" w:line="322" w:lineRule="exact"/>
        <w:ind w:left="20" w:firstLine="720"/>
        <w:jc w:val="both"/>
      </w:pPr>
      <w:bookmarkStart w:id="3" w:name="bookmark2"/>
      <w:r>
        <w:rPr>
          <w:rStyle w:val="22"/>
          <w:b/>
          <w:bCs/>
          <w:color w:val="000000"/>
        </w:rPr>
        <w:t>Учителю:</w:t>
      </w:r>
      <w:bookmarkEnd w:id="3"/>
    </w:p>
    <w:p w:rsidR="00B60CDC" w:rsidRDefault="00B60CDC">
      <w:pPr>
        <w:pStyle w:val="a4"/>
        <w:numPr>
          <w:ilvl w:val="0"/>
          <w:numId w:val="7"/>
        </w:numPr>
        <w:shd w:val="clear" w:color="auto" w:fill="auto"/>
        <w:tabs>
          <w:tab w:val="left" w:pos="1023"/>
        </w:tabs>
        <w:spacing w:after="0"/>
        <w:ind w:left="20" w:right="20" w:firstLine="720"/>
        <w:jc w:val="both"/>
      </w:pPr>
      <w:r>
        <w:rPr>
          <w:rStyle w:val="1"/>
          <w:color w:val="000000"/>
        </w:rPr>
        <w:t>В период до перехода на реализацию образовательных программ с применением исключительно ДОТ выдать максимально возможное количество материала для самостоятельного изучения обучающимися с указанием формы контроля, сроков сдачи и механизма коммуникации;</w:t>
      </w:r>
    </w:p>
    <w:p w:rsidR="00B60CDC" w:rsidRDefault="00B60CDC">
      <w:pPr>
        <w:pStyle w:val="a4"/>
        <w:shd w:val="clear" w:color="auto" w:fill="auto"/>
        <w:spacing w:after="0"/>
        <w:ind w:left="20" w:right="20" w:firstLine="720"/>
        <w:jc w:val="both"/>
      </w:pPr>
      <w:r>
        <w:rPr>
          <w:rStyle w:val="1"/>
          <w:color w:val="000000"/>
        </w:rPr>
        <w:t>2.Ознакомиться с расписанием, составленным на период реализации программ с применением исключительно ДОТ;</w:t>
      </w:r>
    </w:p>
    <w:p w:rsidR="00B60CDC" w:rsidRDefault="00B60CDC">
      <w:pPr>
        <w:pStyle w:val="a4"/>
        <w:numPr>
          <w:ilvl w:val="0"/>
          <w:numId w:val="8"/>
        </w:numPr>
        <w:shd w:val="clear" w:color="auto" w:fill="auto"/>
        <w:tabs>
          <w:tab w:val="left" w:pos="1076"/>
        </w:tabs>
        <w:spacing w:after="0"/>
        <w:ind w:left="20" w:right="20" w:firstLine="720"/>
        <w:jc w:val="both"/>
      </w:pPr>
      <w:r>
        <w:rPr>
          <w:rStyle w:val="1"/>
          <w:color w:val="000000"/>
        </w:rPr>
        <w:t>Получить ссылку, пароль и логин для работы в системе АИС «Образование» (далее - Система);</w:t>
      </w:r>
    </w:p>
    <w:p w:rsidR="00B60CDC" w:rsidRDefault="00B60CDC">
      <w:pPr>
        <w:pStyle w:val="a4"/>
        <w:numPr>
          <w:ilvl w:val="0"/>
          <w:numId w:val="8"/>
        </w:numPr>
        <w:shd w:val="clear" w:color="auto" w:fill="auto"/>
        <w:tabs>
          <w:tab w:val="left" w:pos="1177"/>
        </w:tabs>
        <w:spacing w:after="0"/>
        <w:ind w:left="20" w:right="20" w:firstLine="720"/>
        <w:jc w:val="both"/>
      </w:pPr>
      <w:r>
        <w:rPr>
          <w:rStyle w:val="1"/>
          <w:color w:val="000000"/>
        </w:rPr>
        <w:t>Определить тему и тип урока в соответствии с рабочей программой учебной дисциплины;</w:t>
      </w:r>
    </w:p>
    <w:p w:rsidR="00B60CDC" w:rsidRDefault="00B60CDC">
      <w:pPr>
        <w:pStyle w:val="a4"/>
        <w:numPr>
          <w:ilvl w:val="0"/>
          <w:numId w:val="8"/>
        </w:numPr>
        <w:shd w:val="clear" w:color="auto" w:fill="auto"/>
        <w:tabs>
          <w:tab w:val="left" w:pos="1220"/>
        </w:tabs>
        <w:spacing w:after="0"/>
        <w:ind w:left="20" w:right="20" w:firstLine="720"/>
        <w:jc w:val="both"/>
      </w:pPr>
      <w:r>
        <w:rPr>
          <w:rStyle w:val="1"/>
          <w:color w:val="000000"/>
        </w:rPr>
        <w:t>Выбрать оптимальную модель урока по техническим и технологическим особенностям;</w:t>
      </w:r>
    </w:p>
    <w:p w:rsidR="00B60CDC" w:rsidRDefault="00B60CDC">
      <w:pPr>
        <w:pStyle w:val="a4"/>
        <w:numPr>
          <w:ilvl w:val="0"/>
          <w:numId w:val="8"/>
        </w:numPr>
        <w:shd w:val="clear" w:color="auto" w:fill="auto"/>
        <w:tabs>
          <w:tab w:val="left" w:pos="1436"/>
        </w:tabs>
        <w:spacing w:after="0"/>
        <w:ind w:left="20" w:right="20" w:firstLine="720"/>
        <w:jc w:val="both"/>
      </w:pPr>
      <w:r>
        <w:rPr>
          <w:rStyle w:val="1"/>
          <w:color w:val="000000"/>
        </w:rPr>
        <w:t>Определить длительность урока (нахождение ученика за компьютером), исходя из возрастной категории обучающихся, соблюдая нормативные требования (СанПиН):</w:t>
      </w:r>
    </w:p>
    <w:p w:rsidR="00B60CDC" w:rsidRDefault="00B60CDC">
      <w:pPr>
        <w:pStyle w:val="a4"/>
        <w:numPr>
          <w:ilvl w:val="0"/>
          <w:numId w:val="9"/>
        </w:numPr>
        <w:shd w:val="clear" w:color="auto" w:fill="auto"/>
        <w:tabs>
          <w:tab w:val="left" w:pos="1158"/>
        </w:tabs>
        <w:spacing w:after="0"/>
        <w:ind w:left="20" w:firstLine="720"/>
        <w:jc w:val="both"/>
      </w:pPr>
      <w:r>
        <w:rPr>
          <w:rStyle w:val="1"/>
          <w:color w:val="000000"/>
        </w:rPr>
        <w:t>х</w:t>
      </w:r>
      <w:r>
        <w:rPr>
          <w:rStyle w:val="1"/>
          <w:color w:val="000000"/>
        </w:rPr>
        <w:tab/>
        <w:t>классов - 10 мин.;</w:t>
      </w:r>
    </w:p>
    <w:p w:rsidR="00B60CDC" w:rsidRDefault="00B60CDC">
      <w:pPr>
        <w:pStyle w:val="a4"/>
        <w:numPr>
          <w:ilvl w:val="0"/>
          <w:numId w:val="9"/>
        </w:numPr>
        <w:shd w:val="clear" w:color="auto" w:fill="auto"/>
        <w:tabs>
          <w:tab w:val="left" w:pos="1412"/>
        </w:tabs>
        <w:spacing w:after="0"/>
        <w:ind w:left="20" w:firstLine="720"/>
        <w:jc w:val="both"/>
      </w:pPr>
      <w:r>
        <w:rPr>
          <w:rStyle w:val="1"/>
          <w:color w:val="000000"/>
        </w:rPr>
        <w:t>5-х</w:t>
      </w:r>
      <w:r>
        <w:rPr>
          <w:rStyle w:val="1"/>
          <w:color w:val="000000"/>
        </w:rPr>
        <w:tab/>
        <w:t>классов - 15 мин.;</w:t>
      </w:r>
    </w:p>
    <w:p w:rsidR="00B60CDC" w:rsidRDefault="00B60CDC">
      <w:pPr>
        <w:pStyle w:val="a4"/>
        <w:shd w:val="clear" w:color="auto" w:fill="auto"/>
        <w:spacing w:after="0"/>
        <w:ind w:left="20" w:firstLine="720"/>
        <w:jc w:val="both"/>
      </w:pPr>
      <w:r>
        <w:rPr>
          <w:rStyle w:val="1"/>
          <w:color w:val="000000"/>
        </w:rPr>
        <w:t>6-7-х классов - 20 мин.;</w:t>
      </w:r>
    </w:p>
    <w:p w:rsidR="00B60CDC" w:rsidRDefault="00B60CDC">
      <w:pPr>
        <w:pStyle w:val="a4"/>
        <w:shd w:val="clear" w:color="auto" w:fill="auto"/>
        <w:spacing w:after="0"/>
        <w:ind w:left="20" w:firstLine="720"/>
        <w:jc w:val="both"/>
      </w:pPr>
      <w:r>
        <w:rPr>
          <w:rStyle w:val="1"/>
          <w:color w:val="000000"/>
        </w:rPr>
        <w:t>8-9-х классов - 25 мин.;</w:t>
      </w:r>
    </w:p>
    <w:p w:rsidR="00B60CDC" w:rsidRDefault="00B60CDC">
      <w:pPr>
        <w:pStyle w:val="a4"/>
        <w:shd w:val="clear" w:color="auto" w:fill="auto"/>
        <w:spacing w:after="0"/>
        <w:ind w:left="20" w:firstLine="720"/>
        <w:jc w:val="both"/>
      </w:pPr>
      <w:r>
        <w:rPr>
          <w:rStyle w:val="1"/>
          <w:color w:val="000000"/>
        </w:rPr>
        <w:t>10-11-х классов - 30 мин.</w:t>
      </w:r>
    </w:p>
    <w:p w:rsidR="00B60CDC" w:rsidRDefault="00B60CDC">
      <w:pPr>
        <w:pStyle w:val="a4"/>
        <w:numPr>
          <w:ilvl w:val="0"/>
          <w:numId w:val="8"/>
        </w:numPr>
        <w:shd w:val="clear" w:color="auto" w:fill="auto"/>
        <w:tabs>
          <w:tab w:val="left" w:pos="1023"/>
        </w:tabs>
        <w:spacing w:after="0"/>
        <w:ind w:left="20" w:firstLine="720"/>
        <w:jc w:val="both"/>
      </w:pPr>
      <w:r>
        <w:rPr>
          <w:rStyle w:val="1"/>
          <w:color w:val="000000"/>
        </w:rPr>
        <w:t>Сформировать темы занятий в электронном журнале Системы;</w:t>
      </w:r>
    </w:p>
    <w:p w:rsidR="00B60CDC" w:rsidRDefault="00B60CDC">
      <w:pPr>
        <w:pStyle w:val="a4"/>
        <w:numPr>
          <w:ilvl w:val="0"/>
          <w:numId w:val="8"/>
        </w:numPr>
        <w:shd w:val="clear" w:color="auto" w:fill="auto"/>
        <w:tabs>
          <w:tab w:val="left" w:pos="1249"/>
        </w:tabs>
        <w:spacing w:after="0"/>
        <w:ind w:left="20" w:right="20" w:firstLine="720"/>
        <w:jc w:val="both"/>
      </w:pPr>
      <w:r>
        <w:rPr>
          <w:rStyle w:val="1"/>
          <w:color w:val="000000"/>
        </w:rPr>
        <w:t>Выбрать формы учебных элементов в соответствии с предложенными ресурсами (текстовые, графические, медиа, рисунки, таблицы, слайды и т.д.).</w:t>
      </w:r>
    </w:p>
    <w:p w:rsidR="00B60CDC" w:rsidRDefault="00B60CDC">
      <w:pPr>
        <w:pStyle w:val="a4"/>
        <w:numPr>
          <w:ilvl w:val="0"/>
          <w:numId w:val="8"/>
        </w:numPr>
        <w:shd w:val="clear" w:color="auto" w:fill="auto"/>
        <w:tabs>
          <w:tab w:val="left" w:pos="1052"/>
        </w:tabs>
        <w:spacing w:after="0"/>
        <w:ind w:left="20" w:right="20" w:firstLine="720"/>
        <w:jc w:val="both"/>
      </w:pPr>
      <w:r>
        <w:rPr>
          <w:rStyle w:val="1"/>
          <w:color w:val="000000"/>
        </w:rPr>
        <w:t>Подобрать контрольные задания для каждого учебного элемента урока.</w:t>
      </w:r>
    </w:p>
    <w:p w:rsidR="00B60CDC" w:rsidRDefault="00B60CDC">
      <w:pPr>
        <w:pStyle w:val="a4"/>
        <w:numPr>
          <w:ilvl w:val="0"/>
          <w:numId w:val="8"/>
        </w:numPr>
        <w:shd w:val="clear" w:color="auto" w:fill="auto"/>
        <w:tabs>
          <w:tab w:val="left" w:pos="1287"/>
        </w:tabs>
        <w:spacing w:after="0"/>
        <w:ind w:left="20" w:right="20" w:firstLine="720"/>
        <w:jc w:val="both"/>
      </w:pPr>
      <w:r>
        <w:rPr>
          <w:rStyle w:val="1"/>
          <w:color w:val="000000"/>
        </w:rPr>
        <w:t>Прописать в Системе к каждой теме урока задания для самостоятельной работы ученика;</w:t>
      </w:r>
    </w:p>
    <w:p w:rsidR="00B60CDC" w:rsidRDefault="00B60CDC">
      <w:pPr>
        <w:pStyle w:val="a4"/>
        <w:numPr>
          <w:ilvl w:val="0"/>
          <w:numId w:val="7"/>
        </w:numPr>
        <w:shd w:val="clear" w:color="auto" w:fill="auto"/>
        <w:tabs>
          <w:tab w:val="left" w:pos="1210"/>
        </w:tabs>
        <w:spacing w:after="0"/>
        <w:ind w:left="20" w:right="20" w:firstLine="720"/>
        <w:jc w:val="both"/>
      </w:pPr>
      <w:r>
        <w:rPr>
          <w:rStyle w:val="1"/>
          <w:color w:val="000000"/>
        </w:rPr>
        <w:t>Предоставить обучающимся время для выполнения заданий в соответствии с расписанием уроков;</w:t>
      </w:r>
    </w:p>
    <w:p w:rsidR="00B60CDC" w:rsidRDefault="00B60CDC">
      <w:pPr>
        <w:pStyle w:val="a4"/>
        <w:numPr>
          <w:ilvl w:val="0"/>
          <w:numId w:val="10"/>
        </w:numPr>
        <w:shd w:val="clear" w:color="auto" w:fill="auto"/>
        <w:tabs>
          <w:tab w:val="left" w:pos="1124"/>
        </w:tabs>
        <w:spacing w:after="0"/>
        <w:ind w:left="20" w:firstLine="720"/>
        <w:jc w:val="both"/>
      </w:pPr>
      <w:r>
        <w:rPr>
          <w:rStyle w:val="1"/>
          <w:color w:val="000000"/>
        </w:rPr>
        <w:t>Проверить выполненные задания и выставить оценку в Системе.</w:t>
      </w:r>
    </w:p>
    <w:p w:rsidR="00B60CDC" w:rsidRDefault="00B60CDC">
      <w:pPr>
        <w:pStyle w:val="a4"/>
        <w:shd w:val="clear" w:color="auto" w:fill="auto"/>
        <w:spacing w:after="341"/>
        <w:ind w:left="20" w:right="20" w:firstLine="720"/>
        <w:jc w:val="both"/>
      </w:pPr>
      <w:r>
        <w:rPr>
          <w:rStyle w:val="1"/>
          <w:color w:val="000000"/>
        </w:rPr>
        <w:t>Независимо от используемых технологий и сервисов, в ходе обучения учитель для отчета должен собирать цифровой след (фиксацию фактов деятельности учителя и обучающегося) в различных форматах (скриншоты чатов; результаты тестирования, опроса, решения задач; эссе, рефераты и т.п.).</w:t>
      </w:r>
    </w:p>
    <w:p w:rsidR="00B60CDC" w:rsidRDefault="00B60CDC">
      <w:pPr>
        <w:pStyle w:val="210"/>
        <w:keepNext/>
        <w:keepLines/>
        <w:numPr>
          <w:ilvl w:val="0"/>
          <w:numId w:val="4"/>
        </w:numPr>
        <w:shd w:val="clear" w:color="auto" w:fill="auto"/>
        <w:tabs>
          <w:tab w:val="left" w:pos="527"/>
        </w:tabs>
        <w:spacing w:after="306" w:line="270" w:lineRule="exact"/>
        <w:ind w:left="220" w:firstLine="0"/>
      </w:pPr>
      <w:bookmarkStart w:id="4" w:name="bookmark3"/>
      <w:r>
        <w:rPr>
          <w:rStyle w:val="22"/>
          <w:b/>
          <w:bCs/>
          <w:color w:val="000000"/>
        </w:rPr>
        <w:lastRenderedPageBreak/>
        <w:t>ОБЗОР ЭЛЕКТРО</w:t>
      </w:r>
      <w:r>
        <w:rPr>
          <w:rStyle w:val="25"/>
          <w:b/>
          <w:bCs/>
          <w:color w:val="000000"/>
        </w:rPr>
        <w:t>ННЫ</w:t>
      </w:r>
      <w:r>
        <w:rPr>
          <w:rStyle w:val="22"/>
          <w:b/>
          <w:bCs/>
          <w:color w:val="000000"/>
        </w:rPr>
        <w:t>Х ОБРАЗОВАТЕЛЬНЫХ ПЛОЩАДОК</w:t>
      </w:r>
      <w:bookmarkEnd w:id="4"/>
    </w:p>
    <w:p w:rsidR="00B60CDC" w:rsidRDefault="00B60CDC">
      <w:pPr>
        <w:pStyle w:val="a4"/>
        <w:shd w:val="clear" w:color="auto" w:fill="auto"/>
        <w:spacing w:after="0"/>
        <w:ind w:right="20" w:firstLine="700"/>
        <w:jc w:val="both"/>
      </w:pPr>
      <w:r>
        <w:rPr>
          <w:rStyle w:val="1"/>
          <w:color w:val="000000"/>
        </w:rPr>
        <w:t>В процессе дистанционного обучения учителя могут использовать онлайн-контент электронных образовательных площадок и издательств. В таком случае объем аудиторной работы учителя сокращается. Высвободившееся время учитель может использовать на методическую и организационную работу, проведение онлайн уроков. На сегодня</w:t>
      </w:r>
      <w:r>
        <w:rPr>
          <w:color w:val="000000"/>
          <w:u w:val="single"/>
        </w:rPr>
        <w:t>шн</w:t>
      </w:r>
      <w:r>
        <w:rPr>
          <w:rStyle w:val="1"/>
          <w:color w:val="000000"/>
        </w:rPr>
        <w:t>ий день многие разработчики электронных образовательных платформ и издательств открыли свободный доступ к своему онлайн контенту.</w:t>
      </w:r>
    </w:p>
    <w:p w:rsidR="00B60CDC" w:rsidRDefault="00B60CDC">
      <w:pPr>
        <w:pStyle w:val="a4"/>
        <w:shd w:val="clear" w:color="auto" w:fill="auto"/>
        <w:spacing w:after="0"/>
        <w:ind w:right="20" w:firstLine="700"/>
        <w:jc w:val="both"/>
      </w:pPr>
      <w:r>
        <w:rPr>
          <w:rStyle w:val="1"/>
          <w:color w:val="000000"/>
        </w:rPr>
        <w:t>На сегодняшний день Министерство просвещения РФ рекомендует следующие общедоступные федеральные и иные образовательные онлайн- платформы:</w:t>
      </w:r>
    </w:p>
    <w:p w:rsidR="00B60CDC" w:rsidRDefault="00B60CDC">
      <w:pPr>
        <w:pStyle w:val="a4"/>
        <w:numPr>
          <w:ilvl w:val="0"/>
          <w:numId w:val="11"/>
        </w:numPr>
        <w:shd w:val="clear" w:color="auto" w:fill="auto"/>
        <w:tabs>
          <w:tab w:val="left" w:pos="1123"/>
        </w:tabs>
        <w:spacing w:after="0"/>
        <w:ind w:right="20" w:firstLine="700"/>
        <w:jc w:val="both"/>
      </w:pPr>
      <w:r>
        <w:rPr>
          <w:rStyle w:val="1"/>
          <w:color w:val="000000"/>
        </w:rPr>
        <w:t>Российская электронная школа</w:t>
      </w:r>
      <w:hyperlink r:id="rId8" w:history="1">
        <w:r>
          <w:rPr>
            <w:rStyle w:val="a3"/>
          </w:rPr>
          <w:t xml:space="preserve"> </w:t>
        </w:r>
        <w:r>
          <w:rPr>
            <w:rStyle w:val="a3"/>
            <w:lang w:val="en-US" w:eastAsia="en-US"/>
          </w:rPr>
          <w:t xml:space="preserve">https://resh.edu.ru/ </w:t>
        </w:r>
      </w:hyperlink>
      <w:r>
        <w:rPr>
          <w:rStyle w:val="1"/>
          <w:color w:val="000000"/>
        </w:rPr>
        <w:t>- уроки и задания для всех классов и по всем основным учебным предметам. Это более 120 тысяч уникальных задач, тематические курсы, видеоуроки, задания для самопроверки, каталог музеев, фильмов и музыкальных концертов. Портал также полезен учителям, которые могут воспользоваться луч</w:t>
      </w:r>
      <w:r>
        <w:rPr>
          <w:color w:val="000000"/>
          <w:u w:val="single"/>
        </w:rPr>
        <w:t>ши</w:t>
      </w:r>
      <w:r>
        <w:rPr>
          <w:rStyle w:val="1"/>
          <w:color w:val="000000"/>
        </w:rPr>
        <w:t>ми дидактическими и методическими материалами по всем урокам.</w:t>
      </w:r>
    </w:p>
    <w:p w:rsidR="00B60CDC" w:rsidRDefault="00B60CDC">
      <w:pPr>
        <w:pStyle w:val="a4"/>
        <w:numPr>
          <w:ilvl w:val="0"/>
          <w:numId w:val="11"/>
        </w:numPr>
        <w:shd w:val="clear" w:color="auto" w:fill="auto"/>
        <w:tabs>
          <w:tab w:val="left" w:pos="1224"/>
        </w:tabs>
        <w:spacing w:after="0"/>
        <w:ind w:right="20" w:firstLine="700"/>
        <w:jc w:val="both"/>
      </w:pPr>
      <w:hyperlink r:id="rId9" w:history="1">
        <w:r>
          <w:rPr>
            <w:rStyle w:val="a3"/>
          </w:rPr>
          <w:t>«Московская электронная школа» -</w:t>
        </w:r>
      </w:hyperlink>
      <w:r>
        <w:rPr>
          <w:rStyle w:val="1"/>
          <w:color w:val="000000"/>
        </w:rPr>
        <w:t xml:space="preserve"> это широкий набор электронных учебников и тестов, интерактивные сценарии уроков. Проверка ошибок, общение с учителями, домашние задания, материалы для подготовки к уроку, варианты контрольных и тестов - всё это доступно родителям, учителям и школьникам с любых устройств. В библиотеку МЭШ загружено в открытом доступе более 769 тыс. аудио-, видео- и текстовых файлов, свыше 41 тыс. сценариев уроков, более 1 тыс. учебных пособий и 348 учебников издательств, более 95 тыс. образовательных приложений.</w:t>
      </w:r>
    </w:p>
    <w:p w:rsidR="00B60CDC" w:rsidRDefault="00B60CDC">
      <w:pPr>
        <w:pStyle w:val="a4"/>
        <w:numPr>
          <w:ilvl w:val="0"/>
          <w:numId w:val="11"/>
        </w:numPr>
        <w:shd w:val="clear" w:color="auto" w:fill="auto"/>
        <w:tabs>
          <w:tab w:val="left" w:pos="1157"/>
        </w:tabs>
        <w:spacing w:after="0"/>
        <w:ind w:right="20" w:firstLine="700"/>
        <w:jc w:val="both"/>
      </w:pPr>
      <w:r>
        <w:rPr>
          <w:rStyle w:val="1"/>
          <w:color w:val="000000"/>
        </w:rPr>
        <w:t>«Яндекс.Учебник» - сервис для учителей, рассчитанный на 1-5 классы. Ресурс содержит более 35 тыс. заданий разного уровня сложности для обучающихся 1-5-х классов. Все задания разработаны опытными методистами с учётом федерального государственного стандарта. В числе возможностей «Яндекс.Учебник» - автоматическая проверка ответов и мгновенная обратная связь для обучающихся.</w:t>
      </w:r>
    </w:p>
    <w:p w:rsidR="00B60CDC" w:rsidRDefault="00B60CDC">
      <w:pPr>
        <w:pStyle w:val="a4"/>
        <w:numPr>
          <w:ilvl w:val="0"/>
          <w:numId w:val="11"/>
        </w:numPr>
        <w:shd w:val="clear" w:color="auto" w:fill="auto"/>
        <w:tabs>
          <w:tab w:val="left" w:pos="998"/>
        </w:tabs>
        <w:spacing w:after="0"/>
        <w:ind w:right="20" w:firstLine="700"/>
        <w:jc w:val="both"/>
      </w:pPr>
      <w:hyperlink r:id="rId10" w:history="1">
        <w:r>
          <w:rPr>
            <w:rStyle w:val="a3"/>
          </w:rPr>
          <w:t xml:space="preserve">«ЯКласс» </w:t>
        </w:r>
      </w:hyperlink>
      <w:r>
        <w:rPr>
          <w:rStyle w:val="1"/>
          <w:color w:val="000000"/>
        </w:rPr>
        <w:t>- направлен на проверку усвоенного материала. Учитель задаёт обучающимся проверочную работу, обучающийся заходит на сайт и выполняет задание педагога; если обучающийся допускает ошибку, ему объясняют ход решения задания и предлагают выполнить другой вариант. Учитель/преподаватель получает отчёт о том, как обучающиеся справляются с заданиями.</w:t>
      </w:r>
    </w:p>
    <w:p w:rsidR="00B60CDC" w:rsidRDefault="00B60CDC">
      <w:pPr>
        <w:pStyle w:val="a4"/>
        <w:numPr>
          <w:ilvl w:val="0"/>
          <w:numId w:val="11"/>
        </w:numPr>
        <w:shd w:val="clear" w:color="auto" w:fill="auto"/>
        <w:tabs>
          <w:tab w:val="left" w:pos="1119"/>
        </w:tabs>
        <w:spacing w:after="0"/>
        <w:ind w:left="20" w:right="20" w:firstLine="720"/>
        <w:jc w:val="both"/>
      </w:pPr>
      <w:r>
        <w:rPr>
          <w:rStyle w:val="1"/>
          <w:color w:val="000000"/>
        </w:rPr>
        <w:t xml:space="preserve">Учи.ру - крупная образовательная онлайн-платформа с целой система онлайн заданий для учеников разных классов и разной подготовленности. Школьникам предлагаются интерактивные курсы по основным предметам и подготовке к проверочным работам, а учителям и родителям - тематические вебинары по дистанционному обучению. Методика платформы помогает отрабатывать ошибки учеников, выстраивает их </w:t>
      </w:r>
      <w:r>
        <w:rPr>
          <w:rStyle w:val="1"/>
          <w:color w:val="000000"/>
        </w:rPr>
        <w:lastRenderedPageBreak/>
        <w:t>индивидуальную образовательную траекторию, отображает прогресс учеников в личном кабинете.</w:t>
      </w:r>
    </w:p>
    <w:p w:rsidR="00B60CDC" w:rsidRDefault="00B60CDC">
      <w:pPr>
        <w:pStyle w:val="a4"/>
        <w:numPr>
          <w:ilvl w:val="0"/>
          <w:numId w:val="11"/>
        </w:numPr>
        <w:shd w:val="clear" w:color="auto" w:fill="auto"/>
        <w:tabs>
          <w:tab w:val="left" w:pos="1124"/>
        </w:tabs>
        <w:spacing w:after="0"/>
        <w:ind w:left="20" w:right="20" w:firstLine="720"/>
        <w:jc w:val="both"/>
      </w:pPr>
      <w:r>
        <w:rPr>
          <w:rStyle w:val="1"/>
          <w:color w:val="000000"/>
        </w:rPr>
        <w:t xml:space="preserve">Цифровая образовательная среда </w:t>
      </w:r>
      <w:r>
        <w:rPr>
          <w:rStyle w:val="1"/>
          <w:color w:val="000000"/>
          <w:lang w:val="en-US" w:eastAsia="en-US"/>
        </w:rPr>
        <w:t xml:space="preserve">Skyes </w:t>
      </w:r>
      <w:r>
        <w:rPr>
          <w:rStyle w:val="1"/>
          <w:color w:val="000000"/>
        </w:rPr>
        <w:t xml:space="preserve">содержит более 3000 материалов для подготовки к ОГЭ, ЕГЭ, ВПР, НИКО, международной программе </w:t>
      </w:r>
      <w:r>
        <w:rPr>
          <w:rStyle w:val="1"/>
          <w:color w:val="000000"/>
          <w:lang w:val="en-US" w:eastAsia="en-US"/>
        </w:rPr>
        <w:t xml:space="preserve">PISA, </w:t>
      </w:r>
      <w:r>
        <w:rPr>
          <w:rStyle w:val="1"/>
          <w:color w:val="000000"/>
        </w:rPr>
        <w:t xml:space="preserve">а также цифровые рабочие тетради УМК </w:t>
      </w:r>
      <w:r>
        <w:rPr>
          <w:rStyle w:val="1"/>
          <w:color w:val="000000"/>
          <w:lang w:val="en-US" w:eastAsia="en-US"/>
        </w:rPr>
        <w:t xml:space="preserve">Spotlight </w:t>
      </w:r>
      <w:r>
        <w:rPr>
          <w:rStyle w:val="1"/>
          <w:color w:val="000000"/>
        </w:rPr>
        <w:t>(«Английский в фокусе») и УМК «Сферы», которые будут предоставлены в образовательные организации абсолютно бесплатно на срок действия ограничений по посещению учащимися школ в вашем регионе. Это позволит обеспечить непрерывный образовательный процесс по основной программе обучения.</w:t>
      </w:r>
    </w:p>
    <w:p w:rsidR="00B60CDC" w:rsidRDefault="00B60CDC">
      <w:pPr>
        <w:pStyle w:val="a4"/>
        <w:numPr>
          <w:ilvl w:val="0"/>
          <w:numId w:val="11"/>
        </w:numPr>
        <w:shd w:val="clear" w:color="auto" w:fill="auto"/>
        <w:tabs>
          <w:tab w:val="left" w:pos="1326"/>
        </w:tabs>
        <w:spacing w:after="0"/>
        <w:ind w:left="20" w:right="20" w:firstLine="720"/>
        <w:jc w:val="both"/>
      </w:pPr>
      <w:r>
        <w:rPr>
          <w:rStyle w:val="1"/>
          <w:color w:val="000000"/>
        </w:rPr>
        <w:t xml:space="preserve">Материалы Единого портала образования Республики Башкортостан </w:t>
      </w:r>
      <w:r>
        <w:rPr>
          <w:rStyle w:val="1"/>
          <w:color w:val="000000"/>
          <w:lang w:val="en-US" w:eastAsia="en-US"/>
        </w:rPr>
        <w:t>(</w:t>
      </w:r>
      <w:hyperlink r:id="rId11" w:history="1">
        <w:r>
          <w:rPr>
            <w:rStyle w:val="a3"/>
            <w:lang w:val="en-US" w:eastAsia="en-US"/>
          </w:rPr>
          <w:t>https://edu.bashkortostan.ru</w:t>
        </w:r>
      </w:hyperlink>
      <w:r>
        <w:rPr>
          <w:rStyle w:val="1"/>
          <w:color w:val="000000"/>
          <w:lang w:val="en-US" w:eastAsia="en-US"/>
        </w:rPr>
        <w:t>)</w:t>
      </w:r>
    </w:p>
    <w:p w:rsidR="00B60CDC" w:rsidRDefault="00B60CDC">
      <w:pPr>
        <w:pStyle w:val="a4"/>
        <w:numPr>
          <w:ilvl w:val="0"/>
          <w:numId w:val="11"/>
        </w:numPr>
        <w:shd w:val="clear" w:color="auto" w:fill="auto"/>
        <w:tabs>
          <w:tab w:val="left" w:pos="1311"/>
        </w:tabs>
        <w:spacing w:after="0"/>
        <w:ind w:left="20" w:right="20" w:firstLine="720"/>
        <w:jc w:val="both"/>
      </w:pPr>
      <w:hyperlink r:id="rId12" w:history="1">
        <w:r>
          <w:rPr>
            <w:rStyle w:val="a3"/>
          </w:rPr>
          <w:t xml:space="preserve">Издательство «Просвещение» </w:t>
        </w:r>
      </w:hyperlink>
      <w:r>
        <w:rPr>
          <w:rStyle w:val="1"/>
          <w:color w:val="000000"/>
        </w:rPr>
        <w:t>предоставляет доступ к электронным версиям учебно -методических комплексов, входя</w:t>
      </w:r>
      <w:r>
        <w:rPr>
          <w:color w:val="000000"/>
          <w:u w:val="single"/>
        </w:rPr>
        <w:t>щи</w:t>
      </w:r>
      <w:r>
        <w:rPr>
          <w:rStyle w:val="1"/>
          <w:color w:val="000000"/>
        </w:rPr>
        <w:t>х в Федеральный перечень. Доступ распространяется как на учебник, так и специальные тренажёры для отработки и закрепления полученных знаний. При этом для работы с учебниками не потребуется подключения к интернету.</w:t>
      </w:r>
    </w:p>
    <w:p w:rsidR="00B60CDC" w:rsidRDefault="00B60CDC">
      <w:pPr>
        <w:pStyle w:val="a4"/>
        <w:numPr>
          <w:ilvl w:val="0"/>
          <w:numId w:val="11"/>
        </w:numPr>
        <w:shd w:val="clear" w:color="auto" w:fill="auto"/>
        <w:tabs>
          <w:tab w:val="left" w:pos="1071"/>
        </w:tabs>
        <w:spacing w:after="0"/>
        <w:ind w:left="20" w:right="20" w:firstLine="720"/>
        <w:jc w:val="both"/>
      </w:pPr>
      <w:r>
        <w:rPr>
          <w:rStyle w:val="1"/>
          <w:color w:val="000000"/>
        </w:rPr>
        <w:t>Онлайн-курсы компании «Мобильное электронное образование» (для общего образования с 1 по 11 классы) обеспечивают освоение обучающимися образовательных программ в полном соответствии с ФГОС. Для этого в МЭО предусмотрены специализированные инструменты - «Система видеоконференций», «Система личных сообщений», «Вопрос дня», «Матрица назначений заданий».</w:t>
      </w:r>
    </w:p>
    <w:p w:rsidR="00B60CDC" w:rsidRDefault="00B60CDC">
      <w:pPr>
        <w:pStyle w:val="a4"/>
        <w:numPr>
          <w:ilvl w:val="0"/>
          <w:numId w:val="11"/>
        </w:numPr>
        <w:shd w:val="clear" w:color="auto" w:fill="auto"/>
        <w:tabs>
          <w:tab w:val="left" w:pos="1398"/>
        </w:tabs>
        <w:spacing w:after="0"/>
        <w:ind w:left="20" w:right="20" w:firstLine="720"/>
        <w:jc w:val="both"/>
      </w:pPr>
      <w:r>
        <w:rPr>
          <w:rStyle w:val="1"/>
          <w:color w:val="000000"/>
        </w:rPr>
        <w:t>Дневник.ру предлагает инструменты, которые позволят соблюдать все профилактические мероприятия, не останавливая учебный процесс в образовательных организациях, путем переноса всех учебных мероприятий в виртуальное пространство с возможностью дистанционного подключения всех участников образовательного процесса.</w:t>
      </w:r>
    </w:p>
    <w:p w:rsidR="00B60CDC" w:rsidRDefault="00B60CDC">
      <w:pPr>
        <w:pStyle w:val="a4"/>
        <w:numPr>
          <w:ilvl w:val="0"/>
          <w:numId w:val="11"/>
        </w:numPr>
        <w:shd w:val="clear" w:color="auto" w:fill="auto"/>
        <w:tabs>
          <w:tab w:val="left" w:pos="1158"/>
        </w:tabs>
        <w:spacing w:after="0"/>
        <w:ind w:left="20" w:right="20" w:firstLine="720"/>
        <w:jc w:val="both"/>
      </w:pPr>
      <w:r>
        <w:rPr>
          <w:rStyle w:val="1"/>
          <w:color w:val="000000"/>
        </w:rPr>
        <w:t>Платформа «ФИЗИКОН» работает с декабря 2019 года. Первыми к ней были подключены 100 школ-участников проекта «Цифровая образовательная среда». Благодаря платформе эти школы первыми получили возможность назначать и автоматически проверять домашние задания, организовывать лабораторные и контрольные работы, использовать контент для фронтальных демонстраций. С содержательной стороны образовательный процесс обеспечивает цифровой контент трех ведущих цифровых издательств страны - «Физикон», «1С» и «Кирилл и</w:t>
      </w:r>
    </w:p>
    <w:p w:rsidR="00B60CDC" w:rsidRDefault="00B60CDC">
      <w:pPr>
        <w:pStyle w:val="a4"/>
        <w:shd w:val="clear" w:color="auto" w:fill="auto"/>
        <w:spacing w:after="0"/>
        <w:ind w:left="20" w:right="20"/>
        <w:jc w:val="both"/>
      </w:pPr>
      <w:r>
        <w:rPr>
          <w:rStyle w:val="1"/>
          <w:color w:val="000000"/>
        </w:rPr>
        <w:t>Мефодий», которые предоставляют контент по 15 предметам с 1 по 11 классы.</w:t>
      </w:r>
    </w:p>
    <w:p w:rsidR="00B60CDC" w:rsidRDefault="00B60CDC">
      <w:pPr>
        <w:pStyle w:val="a4"/>
        <w:numPr>
          <w:ilvl w:val="0"/>
          <w:numId w:val="11"/>
        </w:numPr>
        <w:shd w:val="clear" w:color="auto" w:fill="auto"/>
        <w:tabs>
          <w:tab w:val="left" w:pos="1182"/>
        </w:tabs>
        <w:spacing w:after="0"/>
        <w:ind w:left="20" w:right="20" w:firstLine="740"/>
        <w:jc w:val="both"/>
      </w:pPr>
      <w:r>
        <w:rPr>
          <w:rStyle w:val="1"/>
          <w:color w:val="000000"/>
        </w:rPr>
        <w:t>Электронное образовательная среда ЭОС «Русское слово» - это облачный сервис, работающий онлайн и объединяю</w:t>
      </w:r>
      <w:r>
        <w:rPr>
          <w:color w:val="000000"/>
          <w:u w:val="single"/>
        </w:rPr>
        <w:t>щи</w:t>
      </w:r>
      <w:r>
        <w:rPr>
          <w:rStyle w:val="1"/>
          <w:color w:val="000000"/>
        </w:rPr>
        <w:t xml:space="preserve">й в себе образовательный издательский контент, а также контент пользователей. ЭОС не привязана к единственному устройству и не требует установки специальных мобильных приложений и компьютерных программ. ЭОС работает на любом гаджете, в любом удобном для пользователя месте и в </w:t>
      </w:r>
      <w:r>
        <w:rPr>
          <w:rStyle w:val="1"/>
          <w:color w:val="000000"/>
        </w:rPr>
        <w:lastRenderedPageBreak/>
        <w:t>любое время, через любой браузер.</w:t>
      </w:r>
    </w:p>
    <w:p w:rsidR="00B60CDC" w:rsidRDefault="00B60CDC">
      <w:pPr>
        <w:pStyle w:val="a4"/>
        <w:numPr>
          <w:ilvl w:val="0"/>
          <w:numId w:val="11"/>
        </w:numPr>
        <w:shd w:val="clear" w:color="auto" w:fill="auto"/>
        <w:tabs>
          <w:tab w:val="left" w:pos="1244"/>
        </w:tabs>
        <w:spacing w:after="0"/>
        <w:ind w:left="20" w:right="20" w:firstLine="740"/>
        <w:jc w:val="both"/>
      </w:pPr>
      <w:r>
        <w:rPr>
          <w:rStyle w:val="1"/>
          <w:color w:val="000000"/>
        </w:rPr>
        <w:t>Раздел сайта корпорации «Российский учебник» «Начальное образование» - это настоящий источник методической помощи по предметам для учителей начальной школы. Здесь можно найти актуальные вебинары, дидактические материалы, иллюстрации и фотографии для создания наглядных и раздаточных материалов, статьи, рабочие программы по предметам, презентации к урокам, ссылки на различные источники и множество другой полезной информации.</w:t>
      </w:r>
    </w:p>
    <w:p w:rsidR="00B60CDC" w:rsidRDefault="00B60CDC">
      <w:pPr>
        <w:pStyle w:val="a4"/>
        <w:numPr>
          <w:ilvl w:val="0"/>
          <w:numId w:val="11"/>
        </w:numPr>
        <w:shd w:val="clear" w:color="auto" w:fill="auto"/>
        <w:tabs>
          <w:tab w:val="left" w:pos="1186"/>
        </w:tabs>
        <w:spacing w:after="0"/>
        <w:ind w:left="20" w:right="20" w:firstLine="740"/>
        <w:jc w:val="both"/>
      </w:pPr>
      <w:r>
        <w:rPr>
          <w:rStyle w:val="1"/>
          <w:color w:val="000000"/>
          <w:lang w:val="en-US" w:eastAsia="en-US"/>
        </w:rPr>
        <w:t xml:space="preserve">LECTA </w:t>
      </w:r>
      <w:r>
        <w:rPr>
          <w:rStyle w:val="1"/>
          <w:color w:val="000000"/>
        </w:rPr>
        <w:t>- образовательная платформа, содержащая электронные продукты для учителей. Здесь содержатся ЭФУ различных учебников и вспомогательных материалов для учителя. После регистрации педагогу будут доступны сервисы «Классная работа» и «Контрольная работа», с помощью которых легко планировать уроки, создавать презентации и красочные наглядные материалы.</w:t>
      </w:r>
    </w:p>
    <w:p w:rsidR="00B60CDC" w:rsidRDefault="00B60CDC">
      <w:pPr>
        <w:pStyle w:val="a4"/>
        <w:numPr>
          <w:ilvl w:val="0"/>
          <w:numId w:val="11"/>
        </w:numPr>
        <w:shd w:val="clear" w:color="auto" w:fill="auto"/>
        <w:tabs>
          <w:tab w:val="left" w:pos="1167"/>
        </w:tabs>
        <w:spacing w:after="0"/>
        <w:ind w:left="20" w:right="20" w:firstLine="740"/>
        <w:jc w:val="both"/>
      </w:pPr>
      <w:r>
        <w:rPr>
          <w:rStyle w:val="1"/>
          <w:color w:val="000000"/>
        </w:rPr>
        <w:t>Ресурс «Открытый урок. Первое сентября» содержит обширную базу педагогических идей: более 26 000 конспектов уроков, разработок мероприятий по внеурочной деятельности и различных вспомогательных материалов для педагога начальной школы.</w:t>
      </w:r>
    </w:p>
    <w:p w:rsidR="00B60CDC" w:rsidRDefault="00B60CDC">
      <w:pPr>
        <w:pStyle w:val="a4"/>
        <w:numPr>
          <w:ilvl w:val="0"/>
          <w:numId w:val="11"/>
        </w:numPr>
        <w:shd w:val="clear" w:color="auto" w:fill="auto"/>
        <w:tabs>
          <w:tab w:val="left" w:pos="1234"/>
        </w:tabs>
        <w:spacing w:after="0"/>
        <w:ind w:left="20" w:right="20" w:firstLine="740"/>
        <w:jc w:val="both"/>
      </w:pPr>
      <w:r>
        <w:rPr>
          <w:rStyle w:val="1"/>
          <w:color w:val="000000"/>
        </w:rPr>
        <w:t>Единая коллекция цифровых образовательных ресурсов - это удобная онлайн-платформа с продуманной навигацией, где педагог начальных классов может легко найти нужный материал. Ресурс содержит обширную коллекцию иллюстраций, фотографий и видеоматериалов для оформления презентаций, наглядных материалов или слайд-шоу.</w:t>
      </w:r>
    </w:p>
    <w:p w:rsidR="00B60CDC" w:rsidRDefault="00B60CDC">
      <w:pPr>
        <w:pStyle w:val="a4"/>
        <w:numPr>
          <w:ilvl w:val="0"/>
          <w:numId w:val="11"/>
        </w:numPr>
        <w:shd w:val="clear" w:color="auto" w:fill="auto"/>
        <w:tabs>
          <w:tab w:val="left" w:pos="1206"/>
        </w:tabs>
        <w:spacing w:after="0"/>
        <w:ind w:left="20" w:right="20" w:firstLine="740"/>
        <w:jc w:val="both"/>
      </w:pPr>
      <w:r>
        <w:rPr>
          <w:rStyle w:val="1"/>
          <w:color w:val="000000"/>
        </w:rPr>
        <w:t>В Учительском портале содержится множество материалов для учителя начальных классов: разработки уроков, готовые презентации, тесты и задания для самостоятельной работы, поурочное планирование и программы по основным предметам с 1 по 4 класс.</w:t>
      </w:r>
    </w:p>
    <w:p w:rsidR="00B60CDC" w:rsidRDefault="00B60CDC">
      <w:pPr>
        <w:pStyle w:val="a4"/>
        <w:numPr>
          <w:ilvl w:val="0"/>
          <w:numId w:val="11"/>
        </w:numPr>
        <w:shd w:val="clear" w:color="auto" w:fill="auto"/>
        <w:tabs>
          <w:tab w:val="left" w:pos="1306"/>
        </w:tabs>
        <w:spacing w:after="0"/>
        <w:ind w:left="20" w:right="20" w:firstLine="740"/>
        <w:jc w:val="both"/>
      </w:pPr>
      <w:r>
        <w:rPr>
          <w:rStyle w:val="1"/>
          <w:color w:val="000000"/>
        </w:rPr>
        <w:t>Ресурс «Начальная школа» рассчитан на детей, родителей и учителей. Детям будут интересны игры, проекты, конкурсы и общение со сверстниками. Родители смогут узнать об интересующих их вопросах и почитать о проблемах воспитания, а учителя - пообщаться с коллегами и обсудить насущные дела.</w:t>
      </w:r>
    </w:p>
    <w:p w:rsidR="00B60CDC" w:rsidRDefault="00B60CDC">
      <w:pPr>
        <w:pStyle w:val="a4"/>
        <w:numPr>
          <w:ilvl w:val="0"/>
          <w:numId w:val="11"/>
        </w:numPr>
        <w:shd w:val="clear" w:color="auto" w:fill="auto"/>
        <w:tabs>
          <w:tab w:val="left" w:pos="1244"/>
        </w:tabs>
        <w:spacing w:after="0"/>
        <w:ind w:left="20" w:right="20" w:firstLine="740"/>
        <w:jc w:val="both"/>
      </w:pPr>
      <w:r>
        <w:rPr>
          <w:rStyle w:val="1"/>
          <w:color w:val="000000"/>
        </w:rPr>
        <w:t>«Страна мастеров» - кладезь идей для креативных учителей, детей и их родителей. На этом ресурсе можно найти различные техники рисования, лепки и конструирования. А ещё здесь содержится информация о различных выставках, конкурсах, мастер -классах и онлайн-мероприятиях для всех, кто хочет раскрыть свой творческий потенциал.</w:t>
      </w:r>
    </w:p>
    <w:p w:rsidR="00B60CDC" w:rsidRDefault="00B60CDC">
      <w:pPr>
        <w:pStyle w:val="a4"/>
        <w:numPr>
          <w:ilvl w:val="0"/>
          <w:numId w:val="11"/>
        </w:numPr>
        <w:shd w:val="clear" w:color="auto" w:fill="auto"/>
        <w:tabs>
          <w:tab w:val="left" w:pos="1345"/>
        </w:tabs>
        <w:spacing w:after="0" w:line="317" w:lineRule="exact"/>
        <w:ind w:left="20" w:right="40" w:firstLine="700"/>
        <w:jc w:val="both"/>
      </w:pPr>
      <w:r>
        <w:rPr>
          <w:rStyle w:val="1"/>
          <w:color w:val="000000"/>
        </w:rPr>
        <w:t>Федеральный портал «Российское образование» содержит интересную подборку материалов для организации занятий по природоведению.</w:t>
      </w:r>
    </w:p>
    <w:p w:rsidR="00B60CDC" w:rsidRDefault="00B60CDC">
      <w:pPr>
        <w:pStyle w:val="a4"/>
        <w:numPr>
          <w:ilvl w:val="0"/>
          <w:numId w:val="11"/>
        </w:numPr>
        <w:shd w:val="clear" w:color="auto" w:fill="auto"/>
        <w:tabs>
          <w:tab w:val="left" w:pos="1326"/>
        </w:tabs>
        <w:spacing w:after="338" w:line="317" w:lineRule="exact"/>
        <w:ind w:left="20" w:right="40" w:firstLine="700"/>
        <w:jc w:val="both"/>
      </w:pPr>
      <w:r>
        <w:rPr>
          <w:rStyle w:val="1"/>
          <w:color w:val="000000"/>
        </w:rPr>
        <w:t xml:space="preserve">Авторская графика </w:t>
      </w:r>
      <w:r>
        <w:rPr>
          <w:rStyle w:val="1"/>
          <w:color w:val="000000"/>
          <w:lang w:val="en-US" w:eastAsia="en-US"/>
        </w:rPr>
        <w:t xml:space="preserve">LENAGOLD </w:t>
      </w:r>
      <w:r>
        <w:rPr>
          <w:rStyle w:val="1"/>
          <w:color w:val="000000"/>
        </w:rPr>
        <w:t>- отличный ресурс для креативных учителей, которые готовы развивать творческие навыки у школьников. Тут можно легко найти иллюстрации, фото, клипарты и различные фоны для презентаций и раздаточных материалов.</w:t>
      </w:r>
    </w:p>
    <w:p w:rsidR="00B60CDC" w:rsidRDefault="00B60CDC">
      <w:pPr>
        <w:pStyle w:val="210"/>
        <w:keepNext/>
        <w:keepLines/>
        <w:numPr>
          <w:ilvl w:val="0"/>
          <w:numId w:val="4"/>
        </w:numPr>
        <w:shd w:val="clear" w:color="auto" w:fill="auto"/>
        <w:tabs>
          <w:tab w:val="left" w:pos="1018"/>
        </w:tabs>
        <w:spacing w:after="306" w:line="270" w:lineRule="exact"/>
        <w:ind w:left="3740" w:right="40"/>
      </w:pPr>
      <w:bookmarkStart w:id="5" w:name="bookmark4"/>
      <w:r>
        <w:rPr>
          <w:rStyle w:val="22"/>
          <w:b/>
          <w:bCs/>
          <w:color w:val="000000"/>
        </w:rPr>
        <w:lastRenderedPageBreak/>
        <w:t>ИНСТРУКЦИЯ ПО РАБОТЕ В АИС «ОБРАЗОВАНИЕ» ДЛЯ УЧИТЕЛЕЙ</w:t>
      </w:r>
      <w:bookmarkEnd w:id="5"/>
    </w:p>
    <w:p w:rsidR="00B60CDC" w:rsidRDefault="00B60CDC">
      <w:pPr>
        <w:pStyle w:val="a4"/>
        <w:shd w:val="clear" w:color="auto" w:fill="auto"/>
        <w:spacing w:after="0"/>
        <w:ind w:left="20" w:right="40" w:firstLine="700"/>
        <w:jc w:val="both"/>
      </w:pPr>
      <w:r>
        <w:rPr>
          <w:rStyle w:val="1"/>
          <w:color w:val="000000"/>
        </w:rPr>
        <w:t xml:space="preserve">Организация дистанционного обучения учеников должна производиться с применением АИС «Образование» (далее-Система). Ссылка для работы в </w:t>
      </w:r>
      <w:r>
        <w:rPr>
          <w:rStyle w:val="a8"/>
          <w:color w:val="000000"/>
        </w:rPr>
        <w:t xml:space="preserve">АИС «Образование» - </w:t>
      </w:r>
      <w:hyperlink r:id="rId13" w:history="1">
        <w:r>
          <w:rPr>
            <w:rStyle w:val="a3"/>
            <w:lang w:val="en-US" w:eastAsia="en-US"/>
          </w:rPr>
          <w:t xml:space="preserve">https://elschool.ru/instructions/journal </w:t>
        </w:r>
      </w:hyperlink>
      <w:r>
        <w:rPr>
          <w:rStyle w:val="1"/>
          <w:color w:val="000000"/>
        </w:rPr>
        <w:t>Данная ссылка доступна только для зарегистрированных пользователей.</w:t>
      </w:r>
    </w:p>
    <w:p w:rsidR="00B60CDC" w:rsidRDefault="00B60CDC">
      <w:pPr>
        <w:pStyle w:val="a4"/>
        <w:shd w:val="clear" w:color="auto" w:fill="auto"/>
        <w:spacing w:after="0"/>
        <w:ind w:left="20" w:firstLine="700"/>
        <w:jc w:val="both"/>
      </w:pPr>
      <w:r>
        <w:rPr>
          <w:rStyle w:val="1"/>
          <w:color w:val="000000"/>
        </w:rPr>
        <w:t>Предлагается следующий регламент проведения урока.</w:t>
      </w:r>
    </w:p>
    <w:p w:rsidR="00B60CDC" w:rsidRDefault="00B60CDC">
      <w:pPr>
        <w:pStyle w:val="a4"/>
        <w:numPr>
          <w:ilvl w:val="0"/>
          <w:numId w:val="12"/>
        </w:numPr>
        <w:shd w:val="clear" w:color="auto" w:fill="auto"/>
        <w:tabs>
          <w:tab w:val="left" w:pos="1090"/>
        </w:tabs>
        <w:spacing w:after="0"/>
        <w:ind w:left="20" w:right="40" w:firstLine="700"/>
        <w:jc w:val="both"/>
      </w:pPr>
      <w:r>
        <w:rPr>
          <w:rStyle w:val="1"/>
          <w:color w:val="000000"/>
        </w:rPr>
        <w:t>Формирование темы занятий в электронном журнале Системы. Система имеет широкий функционал. Например, учитель может прикрепить в Системе различные файлы (текстовые, аудио - и видеофайлы, презентации), ссылки и другие материалов для учеников. Данный функционал Системы позволяет организовать наиболее простую схему организации учебного процесса с использованием ДОТ.</w:t>
      </w:r>
    </w:p>
    <w:p w:rsidR="00B60CDC" w:rsidRDefault="00B60CDC">
      <w:pPr>
        <w:pStyle w:val="a4"/>
        <w:numPr>
          <w:ilvl w:val="0"/>
          <w:numId w:val="12"/>
        </w:numPr>
        <w:shd w:val="clear" w:color="auto" w:fill="auto"/>
        <w:tabs>
          <w:tab w:val="left" w:pos="1162"/>
        </w:tabs>
        <w:spacing w:after="0"/>
        <w:ind w:left="20" w:right="40" w:firstLine="700"/>
        <w:jc w:val="both"/>
      </w:pPr>
      <w:r>
        <w:rPr>
          <w:rStyle w:val="1"/>
          <w:color w:val="000000"/>
        </w:rPr>
        <w:t>К каждой теме урока необходимо прописать задания для самостоятельной работы.</w:t>
      </w:r>
    </w:p>
    <w:p w:rsidR="00B60CDC" w:rsidRDefault="00B60CDC">
      <w:pPr>
        <w:pStyle w:val="a4"/>
        <w:numPr>
          <w:ilvl w:val="0"/>
          <w:numId w:val="12"/>
        </w:numPr>
        <w:shd w:val="clear" w:color="auto" w:fill="auto"/>
        <w:tabs>
          <w:tab w:val="left" w:pos="1071"/>
        </w:tabs>
        <w:spacing w:after="0"/>
        <w:ind w:left="20" w:right="40" w:firstLine="700"/>
        <w:jc w:val="both"/>
      </w:pPr>
      <w:r>
        <w:rPr>
          <w:rStyle w:val="1"/>
          <w:color w:val="000000"/>
        </w:rPr>
        <w:t>Обучающимся предоставляется время на выполнение заданий в соответствии с расписанием уроков.</w:t>
      </w:r>
    </w:p>
    <w:p w:rsidR="00B60CDC" w:rsidRDefault="00B60CDC">
      <w:pPr>
        <w:pStyle w:val="a4"/>
        <w:numPr>
          <w:ilvl w:val="0"/>
          <w:numId w:val="12"/>
        </w:numPr>
        <w:shd w:val="clear" w:color="auto" w:fill="auto"/>
        <w:tabs>
          <w:tab w:val="left" w:pos="1018"/>
        </w:tabs>
        <w:spacing w:after="0"/>
        <w:ind w:left="20" w:right="40" w:firstLine="700"/>
        <w:jc w:val="both"/>
      </w:pPr>
      <w:r>
        <w:rPr>
          <w:rStyle w:val="1"/>
          <w:color w:val="000000"/>
        </w:rPr>
        <w:t>После выполнения заданий, обучающиеся направляют результаты выполненных заданий преподавателю через форму обратной связи Системы.</w:t>
      </w:r>
    </w:p>
    <w:p w:rsidR="00B60CDC" w:rsidRDefault="00B60CDC">
      <w:pPr>
        <w:pStyle w:val="a4"/>
        <w:numPr>
          <w:ilvl w:val="0"/>
          <w:numId w:val="12"/>
        </w:numPr>
        <w:shd w:val="clear" w:color="auto" w:fill="auto"/>
        <w:tabs>
          <w:tab w:val="left" w:pos="1134"/>
        </w:tabs>
        <w:spacing w:after="0"/>
        <w:ind w:left="20" w:right="40" w:firstLine="700"/>
        <w:jc w:val="both"/>
      </w:pPr>
      <w:r>
        <w:rPr>
          <w:rStyle w:val="1"/>
          <w:color w:val="000000"/>
        </w:rPr>
        <w:t>Преподаватель проверят выполненные задания и выставляет оценки в Системе.</w:t>
      </w:r>
    </w:p>
    <w:p w:rsidR="00B60CDC" w:rsidRDefault="00B60CDC">
      <w:pPr>
        <w:pStyle w:val="a4"/>
        <w:shd w:val="clear" w:color="auto" w:fill="auto"/>
        <w:spacing w:after="0"/>
        <w:ind w:left="20" w:right="40" w:firstLine="700"/>
        <w:jc w:val="both"/>
      </w:pPr>
      <w:r>
        <w:rPr>
          <w:rStyle w:val="1"/>
          <w:color w:val="000000"/>
        </w:rPr>
        <w:t xml:space="preserve">Общение с обучающимися в режиме реального времени рекомендуется осуществлять с помощью </w:t>
      </w:r>
      <w:r>
        <w:rPr>
          <w:rStyle w:val="1"/>
          <w:color w:val="000000"/>
          <w:lang w:val="en-US" w:eastAsia="en-US"/>
        </w:rPr>
        <w:t xml:space="preserve">Skype, </w:t>
      </w:r>
      <w:r>
        <w:rPr>
          <w:rStyle w:val="1"/>
          <w:color w:val="000000"/>
        </w:rPr>
        <w:t xml:space="preserve">либо групповых чатов в мессенджерах </w:t>
      </w:r>
      <w:r>
        <w:rPr>
          <w:rStyle w:val="1"/>
          <w:color w:val="000000"/>
          <w:lang w:val="en-US" w:eastAsia="en-US"/>
        </w:rPr>
        <w:t>(WhatsApp).</w:t>
      </w:r>
    </w:p>
    <w:p w:rsidR="00B60CDC" w:rsidRDefault="00B60CDC">
      <w:pPr>
        <w:pStyle w:val="a4"/>
        <w:shd w:val="clear" w:color="auto" w:fill="auto"/>
        <w:spacing w:after="0"/>
        <w:ind w:left="20" w:firstLine="700"/>
        <w:jc w:val="both"/>
      </w:pPr>
      <w:r>
        <w:rPr>
          <w:rStyle w:val="1"/>
          <w:color w:val="000000"/>
        </w:rPr>
        <w:t>Ниже представлено подробное описание каждого пункта регламента.</w:t>
      </w:r>
    </w:p>
    <w:p w:rsidR="00B60CDC" w:rsidRDefault="00B60CDC">
      <w:pPr>
        <w:pStyle w:val="a4"/>
        <w:shd w:val="clear" w:color="auto" w:fill="auto"/>
        <w:spacing w:after="0"/>
        <w:ind w:left="20" w:right="40" w:firstLine="700"/>
        <w:jc w:val="both"/>
      </w:pPr>
      <w:r>
        <w:rPr>
          <w:rStyle w:val="1"/>
          <w:color w:val="000000"/>
        </w:rPr>
        <w:t>Для создания урока учителю необходимо зайти в меню и перейти Школа-&gt; Классы -&gt;Выбрать класс -&gt; Журнал. Далее в колонке «Предмет» нужно выбрать интересующий предмет из выпадающего меню. Либо в журнал можно перейти кликнув на кнопку «Расписание» в правом верхнем углу.</w:t>
      </w:r>
      <w:r>
        <w:br w:type="page"/>
      </w:r>
    </w:p>
    <w:p w:rsidR="00B60CDC" w:rsidRDefault="00B60CDC">
      <w:pPr>
        <w:pStyle w:val="a4"/>
        <w:shd w:val="clear" w:color="auto" w:fill="auto"/>
        <w:spacing w:after="233" w:line="317" w:lineRule="exact"/>
        <w:ind w:right="20" w:firstLine="720"/>
        <w:jc w:val="both"/>
      </w:pPr>
      <w:r>
        <w:rPr>
          <w:rStyle w:val="1"/>
          <w:color w:val="000000"/>
        </w:rPr>
        <w:lastRenderedPageBreak/>
        <w:t>! Выставление оценок в журнал возможно только через колонку для которой создан урок!</w:t>
      </w:r>
    </w:p>
    <w:p w:rsidR="00B60CDC" w:rsidRDefault="00B60CDC">
      <w:pPr>
        <w:pStyle w:val="a4"/>
        <w:shd w:val="clear" w:color="auto" w:fill="auto"/>
        <w:spacing w:after="0" w:line="326" w:lineRule="exact"/>
        <w:ind w:right="20" w:firstLine="720"/>
        <w:jc w:val="both"/>
      </w:pPr>
      <w:r>
        <w:rPr>
          <w:rStyle w:val="1"/>
          <w:color w:val="000000"/>
        </w:rPr>
        <w:t>Для создания урока необходимо кликнуть по нужной дате в журнале. В открывшемся окне ввести тему урока в графе «Тема».</w:t>
      </w:r>
    </w:p>
    <w:p w:rsidR="00B60CDC" w:rsidRDefault="00B60CDC">
      <w:pPr>
        <w:pStyle w:val="a4"/>
        <w:shd w:val="clear" w:color="auto" w:fill="auto"/>
        <w:spacing w:after="248" w:line="336" w:lineRule="exact"/>
        <w:ind w:right="20" w:firstLine="720"/>
        <w:jc w:val="both"/>
      </w:pPr>
      <w:r>
        <w:rPr>
          <w:rStyle w:val="1"/>
          <w:color w:val="000000"/>
        </w:rPr>
        <w:t>В графе «Домашнее задание» вписываются задания на текущий урок и задания для самостоятельной работы.</w:t>
      </w:r>
    </w:p>
    <w:p w:rsidR="00B60CDC" w:rsidRDefault="00B60CDC">
      <w:pPr>
        <w:pStyle w:val="a4"/>
        <w:shd w:val="clear" w:color="auto" w:fill="auto"/>
        <w:spacing w:after="295" w:line="326" w:lineRule="exact"/>
        <w:ind w:right="20" w:firstLine="720"/>
        <w:jc w:val="both"/>
      </w:pPr>
      <w:r>
        <w:rPr>
          <w:rStyle w:val="1"/>
          <w:color w:val="000000"/>
        </w:rPr>
        <w:t>!Для возможности отправки обучающимися файлов с домашними заданиями необходимо установить флажок у пункта «Возможность загрузки ДЗ»!</w:t>
      </w:r>
    </w:p>
    <w:p w:rsidR="00B60CDC" w:rsidRDefault="00665FE6">
      <w:pPr>
        <w:framePr w:h="6173" w:hSpace="1517" w:wrap="notBeside" w:vAnchor="text" w:hAnchor="text" w:x="2252" w:y="1"/>
        <w:jc w:val="center"/>
        <w:rPr>
          <w:color w:val="auto"/>
          <w:sz w:val="2"/>
          <w:szCs w:val="2"/>
        </w:rPr>
      </w:pPr>
      <w:r>
        <w:rPr>
          <w:noProof/>
          <w:color w:val="auto"/>
          <w:sz w:val="2"/>
          <w:szCs w:val="2"/>
        </w:rPr>
        <w:drawing>
          <wp:inline distT="0" distB="0" distL="0" distR="0">
            <wp:extent cx="3381375" cy="39243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3924300"/>
                    </a:xfrm>
                    <a:prstGeom prst="rect">
                      <a:avLst/>
                    </a:prstGeom>
                    <a:noFill/>
                    <a:ln>
                      <a:noFill/>
                    </a:ln>
                  </pic:spPr>
                </pic:pic>
              </a:graphicData>
            </a:graphic>
          </wp:inline>
        </w:drawing>
      </w:r>
    </w:p>
    <w:p w:rsidR="00B60CDC" w:rsidRDefault="00B60CDC">
      <w:pPr>
        <w:rPr>
          <w:color w:val="auto"/>
          <w:sz w:val="2"/>
          <w:szCs w:val="2"/>
        </w:rPr>
      </w:pPr>
    </w:p>
    <w:p w:rsidR="00B60CDC" w:rsidRDefault="00B60CDC">
      <w:pPr>
        <w:pStyle w:val="a4"/>
        <w:shd w:val="clear" w:color="auto" w:fill="auto"/>
        <w:spacing w:after="0" w:line="270" w:lineRule="exact"/>
        <w:ind w:firstLine="720"/>
        <w:jc w:val="both"/>
      </w:pPr>
      <w:r>
        <w:rPr>
          <w:rStyle w:val="1"/>
          <w:color w:val="000000"/>
        </w:rPr>
        <w:t>После заполнения формы нажмите кнопку «Создать».</w:t>
      </w:r>
    </w:p>
    <w:p w:rsidR="00B60CDC" w:rsidRDefault="00665FE6">
      <w:pPr>
        <w:pStyle w:val="a4"/>
        <w:shd w:val="clear" w:color="auto" w:fill="auto"/>
        <w:spacing w:after="419" w:line="307" w:lineRule="exact"/>
        <w:ind w:right="20" w:firstLine="720"/>
        <w:jc w:val="both"/>
      </w:pPr>
      <w:r>
        <w:rPr>
          <w:noProof/>
        </w:rPr>
        <mc:AlternateContent>
          <mc:Choice Requires="wps">
            <w:drawing>
              <wp:anchor distT="0" distB="0" distL="63500" distR="63500" simplePos="0" relativeHeight="251660288" behindDoc="1" locked="0" layoutInCell="1" allowOverlap="1">
                <wp:simplePos x="0" y="0"/>
                <wp:positionH relativeFrom="margin">
                  <wp:posOffset>1550035</wp:posOffset>
                </wp:positionH>
                <wp:positionV relativeFrom="paragraph">
                  <wp:posOffset>670560</wp:posOffset>
                </wp:positionV>
                <wp:extent cx="1143000" cy="567055"/>
                <wp:effectExtent l="3810" t="0" r="0" b="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DC" w:rsidRDefault="00B60CDC">
                            <w:pPr>
                              <w:pStyle w:val="20"/>
                              <w:shd w:val="clear" w:color="auto" w:fill="000000"/>
                            </w:pPr>
                            <w:r>
                              <w:rPr>
                                <w:rStyle w:val="27"/>
                                <w:spacing w:val="0"/>
                              </w:rPr>
                              <w:t>——</w:t>
                            </w:r>
                            <w:r>
                              <w:rPr>
                                <w:rStyle w:val="272"/>
                                <w:noProof w:val="0"/>
                                <w:spacing w:val="0"/>
                              </w:rPr>
                              <w:t xml:space="preserve"> </w:t>
                            </w:r>
                            <w:r>
                              <w:rPr>
                                <w:rStyle w:val="271"/>
                                <w:spacing w:val="0"/>
                              </w:rPr>
                              <w:t xml:space="preserve">Меню </w:t>
                            </w:r>
                            <w:r>
                              <w:rPr>
                                <w:rStyle w:val="2Exact1"/>
                                <w:spacing w:val="0"/>
                              </w:rPr>
                              <w:t xml:space="preserve">1А Биология </w:t>
                            </w:r>
                            <w:r>
                              <w:rPr>
                                <w:rStyle w:val="211pt"/>
                                <w:noProof w:val="0"/>
                                <w:lang w:val="en-US" w:eastAsia="en-US"/>
                              </w:rPr>
                              <w:t>S</w:t>
                            </w:r>
                          </w:p>
                          <w:tbl>
                            <w:tblPr>
                              <w:tblW w:w="0" w:type="auto"/>
                              <w:jc w:val="center"/>
                              <w:tblLayout w:type="fixed"/>
                              <w:tblCellMar>
                                <w:left w:w="0" w:type="dxa"/>
                                <w:right w:w="0" w:type="dxa"/>
                              </w:tblCellMar>
                              <w:tblLook w:val="0000" w:firstRow="0" w:lastRow="0" w:firstColumn="0" w:lastColumn="0" w:noHBand="0" w:noVBand="0"/>
                            </w:tblPr>
                            <w:tblGrid>
                              <w:gridCol w:w="259"/>
                              <w:gridCol w:w="254"/>
                              <w:gridCol w:w="254"/>
                              <w:gridCol w:w="254"/>
                              <w:gridCol w:w="254"/>
                              <w:gridCol w:w="269"/>
                              <w:gridCol w:w="254"/>
                            </w:tblGrid>
                            <w:tr w:rsidR="00B60CDC">
                              <w:tblPrEx>
                                <w:tblCellMar>
                                  <w:top w:w="0" w:type="dxa"/>
                                  <w:left w:w="0" w:type="dxa"/>
                                  <w:bottom w:w="0" w:type="dxa"/>
                                  <w:right w:w="0" w:type="dxa"/>
                                </w:tblCellMar>
                              </w:tblPrEx>
                              <w:trPr>
                                <w:trHeight w:hRule="exact" w:val="504"/>
                                <w:jc w:val="center"/>
                              </w:trPr>
                              <w:tc>
                                <w:tcPr>
                                  <w:tcW w:w="259" w:type="dxa"/>
                                  <w:tcBorders>
                                    <w:top w:val="single" w:sz="4" w:space="0" w:color="auto"/>
                                    <w:left w:val="single" w:sz="4" w:space="0" w:color="auto"/>
                                    <w:bottom w:val="single" w:sz="4" w:space="0" w:color="auto"/>
                                    <w:right w:val="nil"/>
                                  </w:tcBorders>
                                  <w:shd w:val="clear" w:color="auto" w:fill="FFFFFF"/>
                                </w:tcPr>
                                <w:p w:rsidR="00B60CDC" w:rsidRDefault="00B60CDC">
                                  <w:pPr>
                                    <w:pStyle w:val="a4"/>
                                    <w:shd w:val="clear" w:color="auto" w:fill="auto"/>
                                    <w:spacing w:after="0" w:line="440" w:lineRule="exact"/>
                                    <w:jc w:val="left"/>
                                  </w:pPr>
                                  <w:r>
                                    <w:rPr>
                                      <w:rStyle w:val="FranklinGothicHeavy"/>
                                      <w:noProof w:val="0"/>
                                      <w:color w:val="000000"/>
                                    </w:rPr>
                                    <w:t>1</w:t>
                                  </w:r>
                                </w:p>
                              </w:tc>
                              <w:tc>
                                <w:tcPr>
                                  <w:tcW w:w="254" w:type="dxa"/>
                                  <w:tcBorders>
                                    <w:top w:val="single" w:sz="4" w:space="0" w:color="auto"/>
                                    <w:left w:val="single" w:sz="4" w:space="0" w:color="auto"/>
                                    <w:bottom w:val="single" w:sz="4" w:space="0" w:color="auto"/>
                                    <w:right w:val="nil"/>
                                  </w:tcBorders>
                                  <w:shd w:val="clear" w:color="auto" w:fill="FFFFFF"/>
                                </w:tcPr>
                                <w:p w:rsidR="00B60CDC" w:rsidRDefault="00B60CDC">
                                  <w:pPr>
                                    <w:pStyle w:val="a4"/>
                                    <w:shd w:val="clear" w:color="auto" w:fill="auto"/>
                                    <w:spacing w:after="0" w:line="170" w:lineRule="exact"/>
                                    <w:ind w:left="80"/>
                                    <w:jc w:val="left"/>
                                  </w:pPr>
                                  <w:r>
                                    <w:rPr>
                                      <w:rStyle w:val="MalgunGothic"/>
                                      <w:noProof w:val="0"/>
                                      <w:color w:val="000000"/>
                                    </w:rPr>
                                    <w:t>2</w:t>
                                  </w:r>
                                </w:p>
                              </w:tc>
                              <w:tc>
                                <w:tcPr>
                                  <w:tcW w:w="254" w:type="dxa"/>
                                  <w:tcBorders>
                                    <w:top w:val="single" w:sz="4" w:space="0" w:color="auto"/>
                                    <w:left w:val="single" w:sz="4" w:space="0" w:color="auto"/>
                                    <w:bottom w:val="single" w:sz="4" w:space="0" w:color="auto"/>
                                    <w:right w:val="nil"/>
                                  </w:tcBorders>
                                  <w:shd w:val="clear" w:color="auto" w:fill="FFFFFF"/>
                                </w:tcPr>
                                <w:p w:rsidR="00B60CDC" w:rsidRDefault="00B60CDC">
                                  <w:pPr>
                                    <w:pStyle w:val="a4"/>
                                    <w:shd w:val="clear" w:color="auto" w:fill="auto"/>
                                    <w:spacing w:after="0" w:line="440" w:lineRule="exact"/>
                                    <w:jc w:val="left"/>
                                  </w:pPr>
                                  <w:r>
                                    <w:rPr>
                                      <w:rStyle w:val="FranklinGothicHeavy2"/>
                                      <w:noProof w:val="0"/>
                                      <w:color w:val="000000"/>
                                    </w:rPr>
                                    <w:t>1</w:t>
                                  </w:r>
                                </w:p>
                              </w:tc>
                              <w:tc>
                                <w:tcPr>
                                  <w:tcW w:w="254" w:type="dxa"/>
                                  <w:tcBorders>
                                    <w:top w:val="single" w:sz="4" w:space="0" w:color="auto"/>
                                    <w:left w:val="single" w:sz="4" w:space="0" w:color="auto"/>
                                    <w:bottom w:val="single" w:sz="4" w:space="0" w:color="auto"/>
                                    <w:right w:val="nil"/>
                                  </w:tcBorders>
                                  <w:shd w:val="clear" w:color="auto" w:fill="FFFFFF"/>
                                </w:tcPr>
                                <w:p w:rsidR="00B60CDC" w:rsidRDefault="00B60CDC">
                                  <w:pPr>
                                    <w:pStyle w:val="a4"/>
                                    <w:shd w:val="clear" w:color="auto" w:fill="auto"/>
                                    <w:spacing w:after="0" w:line="170" w:lineRule="exact"/>
                                    <w:ind w:left="80"/>
                                    <w:jc w:val="left"/>
                                  </w:pPr>
                                  <w:r>
                                    <w:rPr>
                                      <w:rStyle w:val="MalgunGothic6"/>
                                      <w:noProof w:val="0"/>
                                      <w:color w:val="000000"/>
                                    </w:rPr>
                                    <w:t>4</w:t>
                                  </w:r>
                                </w:p>
                              </w:tc>
                              <w:tc>
                                <w:tcPr>
                                  <w:tcW w:w="254" w:type="dxa"/>
                                  <w:tcBorders>
                                    <w:top w:val="single" w:sz="4" w:space="0" w:color="auto"/>
                                    <w:left w:val="single" w:sz="4" w:space="0" w:color="auto"/>
                                    <w:bottom w:val="single" w:sz="4" w:space="0" w:color="auto"/>
                                    <w:right w:val="nil"/>
                                  </w:tcBorders>
                                  <w:shd w:val="clear" w:color="auto" w:fill="FFFFFF"/>
                                </w:tcPr>
                                <w:p w:rsidR="00B60CDC" w:rsidRDefault="00B60CDC">
                                  <w:pPr>
                                    <w:pStyle w:val="a4"/>
                                    <w:shd w:val="clear" w:color="auto" w:fill="auto"/>
                                    <w:spacing w:after="0" w:line="440" w:lineRule="exact"/>
                                    <w:ind w:left="100"/>
                                    <w:jc w:val="left"/>
                                  </w:pPr>
                                  <w:r>
                                    <w:rPr>
                                      <w:rStyle w:val="BookmanOldStyle"/>
                                      <w:noProof w:val="0"/>
                                      <w:color w:val="000000"/>
                                    </w:rPr>
                                    <w:t>I</w:t>
                                  </w:r>
                                </w:p>
                              </w:tc>
                              <w:tc>
                                <w:tcPr>
                                  <w:tcW w:w="269" w:type="dxa"/>
                                  <w:tcBorders>
                                    <w:top w:val="single" w:sz="4" w:space="0" w:color="auto"/>
                                    <w:left w:val="single" w:sz="4" w:space="0" w:color="auto"/>
                                    <w:bottom w:val="single" w:sz="4" w:space="0" w:color="auto"/>
                                    <w:right w:val="nil"/>
                                  </w:tcBorders>
                                  <w:shd w:val="clear" w:color="auto" w:fill="FFFFFF"/>
                                </w:tcPr>
                                <w:p w:rsidR="00B60CDC" w:rsidRDefault="00B60CDC">
                                  <w:pPr>
                                    <w:pStyle w:val="a4"/>
                                    <w:shd w:val="clear" w:color="auto" w:fill="auto"/>
                                    <w:spacing w:after="0" w:line="170" w:lineRule="exact"/>
                                    <w:ind w:left="80"/>
                                    <w:jc w:val="left"/>
                                  </w:pPr>
                                  <w:r>
                                    <w:rPr>
                                      <w:rStyle w:val="MalgunGothic5"/>
                                      <w:rFonts w:hint="eastAsia"/>
                                      <w:noProof w:val="0"/>
                                      <w:color w:val="000000"/>
                                    </w:rPr>
                                    <w:t>Н</w:t>
                                  </w: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B60CDC" w:rsidRDefault="00B60CDC">
                                  <w:pPr>
                                    <w:pStyle w:val="a4"/>
                                    <w:shd w:val="clear" w:color="auto" w:fill="auto"/>
                                    <w:spacing w:after="0" w:line="440" w:lineRule="exact"/>
                                    <w:jc w:val="left"/>
                                  </w:pPr>
                                  <w:r>
                                    <w:rPr>
                                      <w:rStyle w:val="BookmanOldStyle1"/>
                                      <w:noProof w:val="0"/>
                                      <w:color w:val="000000"/>
                                    </w:rPr>
                                    <w:t>£</w:t>
                                  </w:r>
                                </w:p>
                              </w:tc>
                            </w:tr>
                          </w:tbl>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2.05pt;margin-top:52.8pt;width:90pt;height:44.6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" filled="f" stroked="f">
                <v:textbox style="mso-fit-shape-to-text:t" inset="0,0,0,0">
                  <w:txbxContent>
                    <w:p w:rsidR="00B60CDC" w:rsidRDefault="00B60CDC">
                      <w:pPr>
                        <w:pStyle w:val="20"/>
                        <w:shd w:val="clear" w:color="auto" w:fill="000000"/>
                      </w:pPr>
                      <w:r>
                        <w:rPr>
                          <w:rStyle w:val="27"/>
                          <w:spacing w:val="0"/>
                        </w:rPr>
                        <w:t>——</w:t>
                      </w:r>
                      <w:r>
                        <w:rPr>
                          <w:rStyle w:val="272"/>
                          <w:noProof w:val="0"/>
                          <w:spacing w:val="0"/>
                        </w:rPr>
                        <w:t xml:space="preserve"> </w:t>
                      </w:r>
                      <w:r>
                        <w:rPr>
                          <w:rStyle w:val="271"/>
                          <w:spacing w:val="0"/>
                        </w:rPr>
                        <w:t xml:space="preserve">Меню </w:t>
                      </w:r>
                      <w:r>
                        <w:rPr>
                          <w:rStyle w:val="2Exact1"/>
                          <w:spacing w:val="0"/>
                        </w:rPr>
                        <w:t xml:space="preserve">1А Биология </w:t>
                      </w:r>
                      <w:r>
                        <w:rPr>
                          <w:rStyle w:val="211pt"/>
                          <w:noProof w:val="0"/>
                          <w:lang w:val="en-US" w:eastAsia="en-US"/>
                        </w:rPr>
                        <w:t>S</w:t>
                      </w:r>
                    </w:p>
                    <w:tbl>
                      <w:tblPr>
                        <w:tblW w:w="0" w:type="auto"/>
                        <w:jc w:val="center"/>
                        <w:tblLayout w:type="fixed"/>
                        <w:tblCellMar>
                          <w:left w:w="0" w:type="dxa"/>
                          <w:right w:w="0" w:type="dxa"/>
                        </w:tblCellMar>
                        <w:tblLook w:val="0000" w:firstRow="0" w:lastRow="0" w:firstColumn="0" w:lastColumn="0" w:noHBand="0" w:noVBand="0"/>
                      </w:tblPr>
                      <w:tblGrid>
                        <w:gridCol w:w="259"/>
                        <w:gridCol w:w="254"/>
                        <w:gridCol w:w="254"/>
                        <w:gridCol w:w="254"/>
                        <w:gridCol w:w="254"/>
                        <w:gridCol w:w="269"/>
                        <w:gridCol w:w="254"/>
                      </w:tblGrid>
                      <w:tr w:rsidR="00B60CDC">
                        <w:tblPrEx>
                          <w:tblCellMar>
                            <w:top w:w="0" w:type="dxa"/>
                            <w:left w:w="0" w:type="dxa"/>
                            <w:bottom w:w="0" w:type="dxa"/>
                            <w:right w:w="0" w:type="dxa"/>
                          </w:tblCellMar>
                        </w:tblPrEx>
                        <w:trPr>
                          <w:trHeight w:hRule="exact" w:val="504"/>
                          <w:jc w:val="center"/>
                        </w:trPr>
                        <w:tc>
                          <w:tcPr>
                            <w:tcW w:w="259" w:type="dxa"/>
                            <w:tcBorders>
                              <w:top w:val="single" w:sz="4" w:space="0" w:color="auto"/>
                              <w:left w:val="single" w:sz="4" w:space="0" w:color="auto"/>
                              <w:bottom w:val="single" w:sz="4" w:space="0" w:color="auto"/>
                              <w:right w:val="nil"/>
                            </w:tcBorders>
                            <w:shd w:val="clear" w:color="auto" w:fill="FFFFFF"/>
                          </w:tcPr>
                          <w:p w:rsidR="00B60CDC" w:rsidRDefault="00B60CDC">
                            <w:pPr>
                              <w:pStyle w:val="a4"/>
                              <w:shd w:val="clear" w:color="auto" w:fill="auto"/>
                              <w:spacing w:after="0" w:line="440" w:lineRule="exact"/>
                              <w:jc w:val="left"/>
                            </w:pPr>
                            <w:r>
                              <w:rPr>
                                <w:rStyle w:val="FranklinGothicHeavy"/>
                                <w:noProof w:val="0"/>
                                <w:color w:val="000000"/>
                              </w:rPr>
                              <w:t>1</w:t>
                            </w:r>
                          </w:p>
                        </w:tc>
                        <w:tc>
                          <w:tcPr>
                            <w:tcW w:w="254" w:type="dxa"/>
                            <w:tcBorders>
                              <w:top w:val="single" w:sz="4" w:space="0" w:color="auto"/>
                              <w:left w:val="single" w:sz="4" w:space="0" w:color="auto"/>
                              <w:bottom w:val="single" w:sz="4" w:space="0" w:color="auto"/>
                              <w:right w:val="nil"/>
                            </w:tcBorders>
                            <w:shd w:val="clear" w:color="auto" w:fill="FFFFFF"/>
                          </w:tcPr>
                          <w:p w:rsidR="00B60CDC" w:rsidRDefault="00B60CDC">
                            <w:pPr>
                              <w:pStyle w:val="a4"/>
                              <w:shd w:val="clear" w:color="auto" w:fill="auto"/>
                              <w:spacing w:after="0" w:line="170" w:lineRule="exact"/>
                              <w:ind w:left="80"/>
                              <w:jc w:val="left"/>
                            </w:pPr>
                            <w:r>
                              <w:rPr>
                                <w:rStyle w:val="MalgunGothic"/>
                                <w:noProof w:val="0"/>
                                <w:color w:val="000000"/>
                              </w:rPr>
                              <w:t>2</w:t>
                            </w:r>
                          </w:p>
                        </w:tc>
                        <w:tc>
                          <w:tcPr>
                            <w:tcW w:w="254" w:type="dxa"/>
                            <w:tcBorders>
                              <w:top w:val="single" w:sz="4" w:space="0" w:color="auto"/>
                              <w:left w:val="single" w:sz="4" w:space="0" w:color="auto"/>
                              <w:bottom w:val="single" w:sz="4" w:space="0" w:color="auto"/>
                              <w:right w:val="nil"/>
                            </w:tcBorders>
                            <w:shd w:val="clear" w:color="auto" w:fill="FFFFFF"/>
                          </w:tcPr>
                          <w:p w:rsidR="00B60CDC" w:rsidRDefault="00B60CDC">
                            <w:pPr>
                              <w:pStyle w:val="a4"/>
                              <w:shd w:val="clear" w:color="auto" w:fill="auto"/>
                              <w:spacing w:after="0" w:line="440" w:lineRule="exact"/>
                              <w:jc w:val="left"/>
                            </w:pPr>
                            <w:r>
                              <w:rPr>
                                <w:rStyle w:val="FranklinGothicHeavy2"/>
                                <w:noProof w:val="0"/>
                                <w:color w:val="000000"/>
                              </w:rPr>
                              <w:t>1</w:t>
                            </w:r>
                          </w:p>
                        </w:tc>
                        <w:tc>
                          <w:tcPr>
                            <w:tcW w:w="254" w:type="dxa"/>
                            <w:tcBorders>
                              <w:top w:val="single" w:sz="4" w:space="0" w:color="auto"/>
                              <w:left w:val="single" w:sz="4" w:space="0" w:color="auto"/>
                              <w:bottom w:val="single" w:sz="4" w:space="0" w:color="auto"/>
                              <w:right w:val="nil"/>
                            </w:tcBorders>
                            <w:shd w:val="clear" w:color="auto" w:fill="FFFFFF"/>
                          </w:tcPr>
                          <w:p w:rsidR="00B60CDC" w:rsidRDefault="00B60CDC">
                            <w:pPr>
                              <w:pStyle w:val="a4"/>
                              <w:shd w:val="clear" w:color="auto" w:fill="auto"/>
                              <w:spacing w:after="0" w:line="170" w:lineRule="exact"/>
                              <w:ind w:left="80"/>
                              <w:jc w:val="left"/>
                            </w:pPr>
                            <w:r>
                              <w:rPr>
                                <w:rStyle w:val="MalgunGothic6"/>
                                <w:noProof w:val="0"/>
                                <w:color w:val="000000"/>
                              </w:rPr>
                              <w:t>4</w:t>
                            </w:r>
                          </w:p>
                        </w:tc>
                        <w:tc>
                          <w:tcPr>
                            <w:tcW w:w="254" w:type="dxa"/>
                            <w:tcBorders>
                              <w:top w:val="single" w:sz="4" w:space="0" w:color="auto"/>
                              <w:left w:val="single" w:sz="4" w:space="0" w:color="auto"/>
                              <w:bottom w:val="single" w:sz="4" w:space="0" w:color="auto"/>
                              <w:right w:val="nil"/>
                            </w:tcBorders>
                            <w:shd w:val="clear" w:color="auto" w:fill="FFFFFF"/>
                          </w:tcPr>
                          <w:p w:rsidR="00B60CDC" w:rsidRDefault="00B60CDC">
                            <w:pPr>
                              <w:pStyle w:val="a4"/>
                              <w:shd w:val="clear" w:color="auto" w:fill="auto"/>
                              <w:spacing w:after="0" w:line="440" w:lineRule="exact"/>
                              <w:ind w:left="100"/>
                              <w:jc w:val="left"/>
                            </w:pPr>
                            <w:r>
                              <w:rPr>
                                <w:rStyle w:val="BookmanOldStyle"/>
                                <w:noProof w:val="0"/>
                                <w:color w:val="000000"/>
                              </w:rPr>
                              <w:t>I</w:t>
                            </w:r>
                          </w:p>
                        </w:tc>
                        <w:tc>
                          <w:tcPr>
                            <w:tcW w:w="269" w:type="dxa"/>
                            <w:tcBorders>
                              <w:top w:val="single" w:sz="4" w:space="0" w:color="auto"/>
                              <w:left w:val="single" w:sz="4" w:space="0" w:color="auto"/>
                              <w:bottom w:val="single" w:sz="4" w:space="0" w:color="auto"/>
                              <w:right w:val="nil"/>
                            </w:tcBorders>
                            <w:shd w:val="clear" w:color="auto" w:fill="FFFFFF"/>
                          </w:tcPr>
                          <w:p w:rsidR="00B60CDC" w:rsidRDefault="00B60CDC">
                            <w:pPr>
                              <w:pStyle w:val="a4"/>
                              <w:shd w:val="clear" w:color="auto" w:fill="auto"/>
                              <w:spacing w:after="0" w:line="170" w:lineRule="exact"/>
                              <w:ind w:left="80"/>
                              <w:jc w:val="left"/>
                            </w:pPr>
                            <w:r>
                              <w:rPr>
                                <w:rStyle w:val="MalgunGothic5"/>
                                <w:rFonts w:hint="eastAsia"/>
                                <w:noProof w:val="0"/>
                                <w:color w:val="000000"/>
                              </w:rPr>
                              <w:t>Н</w:t>
                            </w: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B60CDC" w:rsidRDefault="00B60CDC">
                            <w:pPr>
                              <w:pStyle w:val="a4"/>
                              <w:shd w:val="clear" w:color="auto" w:fill="auto"/>
                              <w:spacing w:after="0" w:line="440" w:lineRule="exact"/>
                              <w:jc w:val="left"/>
                            </w:pPr>
                            <w:r>
                              <w:rPr>
                                <w:rStyle w:val="BookmanOldStyle1"/>
                                <w:noProof w:val="0"/>
                                <w:color w:val="000000"/>
                              </w:rPr>
                              <w:t>£</w:t>
                            </w:r>
                          </w:p>
                        </w:tc>
                      </w:tr>
                    </w:tbl>
                  </w:txbxContent>
                </v:textbox>
                <w10:wrap type="square" anchorx="margin"/>
              </v:shape>
            </w:pict>
          </mc:Fallback>
        </mc:AlternateContent>
      </w:r>
      <w:r w:rsidR="00B60CDC">
        <w:rPr>
          <w:rStyle w:val="1"/>
          <w:color w:val="000000"/>
        </w:rPr>
        <w:t>Созданный урок на выбранную дату отмечается зеленым подчеркиванием соответствующей даты в журнале.</w:t>
      </w:r>
    </w:p>
    <w:tbl>
      <w:tblPr>
        <w:tblW w:w="0" w:type="auto"/>
        <w:tblInd w:w="5" w:type="dxa"/>
        <w:tblLayout w:type="fixed"/>
        <w:tblCellMar>
          <w:left w:w="0" w:type="dxa"/>
          <w:right w:w="0" w:type="dxa"/>
        </w:tblCellMar>
        <w:tblLook w:val="0000" w:firstRow="0" w:lastRow="0" w:firstColumn="0" w:lastColumn="0" w:noHBand="0" w:noVBand="0"/>
      </w:tblPr>
      <w:tblGrid>
        <w:gridCol w:w="586"/>
        <w:gridCol w:w="562"/>
        <w:gridCol w:w="403"/>
        <w:gridCol w:w="408"/>
        <w:gridCol w:w="403"/>
        <w:gridCol w:w="403"/>
        <w:gridCol w:w="442"/>
      </w:tblGrid>
      <w:tr w:rsidR="00B60CDC">
        <w:tblPrEx>
          <w:tblCellMar>
            <w:top w:w="0" w:type="dxa"/>
            <w:left w:w="0" w:type="dxa"/>
            <w:bottom w:w="0" w:type="dxa"/>
            <w:right w:w="0" w:type="dxa"/>
          </w:tblCellMar>
        </w:tblPrEx>
        <w:trPr>
          <w:trHeight w:hRule="exact" w:val="422"/>
        </w:trPr>
        <w:tc>
          <w:tcPr>
            <w:tcW w:w="586" w:type="dxa"/>
            <w:vMerge w:val="restart"/>
            <w:tcBorders>
              <w:top w:val="nil"/>
              <w:left w:val="single" w:sz="4" w:space="0" w:color="auto"/>
              <w:bottom w:val="nil"/>
              <w:right w:val="nil"/>
            </w:tcBorders>
            <w:shd w:val="clear" w:color="auto" w:fill="FFFFFF"/>
          </w:tcPr>
          <w:p w:rsidR="00B60CDC" w:rsidRDefault="00B60CDC">
            <w:pPr>
              <w:pStyle w:val="a4"/>
              <w:framePr w:w="3206" w:h="1963" w:hSpace="1690" w:wrap="notBeside" w:vAnchor="text" w:hAnchor="text" w:x="5905" w:y="1"/>
              <w:shd w:val="clear" w:color="auto" w:fill="auto"/>
              <w:spacing w:after="0" w:line="150" w:lineRule="exact"/>
              <w:ind w:left="120"/>
              <w:jc w:val="left"/>
            </w:pPr>
            <w:r>
              <w:rPr>
                <w:rStyle w:val="FranklinGothicBook"/>
                <w:color w:val="000000"/>
              </w:rPr>
              <w:t>итог</w:t>
            </w:r>
          </w:p>
        </w:tc>
        <w:tc>
          <w:tcPr>
            <w:tcW w:w="562" w:type="dxa"/>
            <w:vMerge w:val="restart"/>
            <w:tcBorders>
              <w:top w:val="nil"/>
              <w:left w:val="nil"/>
              <w:bottom w:val="nil"/>
              <w:right w:val="nil"/>
            </w:tcBorders>
            <w:shd w:val="clear" w:color="auto" w:fill="FFFFFF"/>
          </w:tcPr>
          <w:p w:rsidR="00B60CDC" w:rsidRDefault="00B60CDC">
            <w:pPr>
              <w:pStyle w:val="a4"/>
              <w:framePr w:w="3206" w:h="1963" w:hSpace="1690" w:wrap="notBeside" w:vAnchor="text" w:hAnchor="text" w:x="5905" w:y="1"/>
              <w:shd w:val="clear" w:color="auto" w:fill="auto"/>
              <w:spacing w:after="60" w:line="150" w:lineRule="exact"/>
              <w:ind w:left="80"/>
              <w:jc w:val="left"/>
            </w:pPr>
            <w:r>
              <w:rPr>
                <w:rStyle w:val="FranklinGothicBook40"/>
                <w:color w:val="000000"/>
              </w:rPr>
              <w:t>СРЕД</w:t>
            </w:r>
          </w:p>
          <w:p w:rsidR="00B60CDC" w:rsidRDefault="00B60CDC">
            <w:pPr>
              <w:pStyle w:val="a4"/>
              <w:framePr w:w="3206" w:h="1963" w:hSpace="1690" w:wrap="notBeside" w:vAnchor="text" w:hAnchor="text" w:x="5905" w:y="1"/>
              <w:shd w:val="clear" w:color="auto" w:fill="auto"/>
              <w:spacing w:before="60" w:after="0" w:line="150" w:lineRule="exact"/>
              <w:ind w:left="80"/>
              <w:jc w:val="left"/>
            </w:pPr>
            <w:r>
              <w:rPr>
                <w:rStyle w:val="FranklinGothicBook40"/>
                <w:color w:val="000000"/>
              </w:rPr>
              <w:t>БАЛЛ</w:t>
            </w:r>
          </w:p>
        </w:tc>
        <w:tc>
          <w:tcPr>
            <w:tcW w:w="403" w:type="dxa"/>
            <w:tcBorders>
              <w:top w:val="nil"/>
              <w:left w:val="nil"/>
              <w:bottom w:val="nil"/>
              <w:right w:val="nil"/>
            </w:tcBorders>
            <w:shd w:val="clear" w:color="auto" w:fill="FFFFFF"/>
          </w:tcPr>
          <w:p w:rsidR="00B60CDC" w:rsidRDefault="00B60CDC">
            <w:pPr>
              <w:pStyle w:val="a4"/>
              <w:framePr w:w="3206" w:h="1963" w:hSpace="1690" w:wrap="notBeside" w:vAnchor="text" w:hAnchor="text" w:x="5905" w:y="1"/>
              <w:shd w:val="clear" w:color="auto" w:fill="auto"/>
              <w:spacing w:after="0" w:line="590" w:lineRule="exact"/>
              <w:jc w:val="left"/>
            </w:pPr>
            <w:r>
              <w:rPr>
                <w:rStyle w:val="MalgunGothic4"/>
                <w:rFonts w:hint="eastAsia"/>
                <w:noProof w:val="0"/>
                <w:color w:val="000000"/>
              </w:rPr>
              <w:t>а</w:t>
            </w:r>
          </w:p>
        </w:tc>
        <w:tc>
          <w:tcPr>
            <w:tcW w:w="1656" w:type="dxa"/>
            <w:gridSpan w:val="4"/>
            <w:tcBorders>
              <w:top w:val="nil"/>
              <w:left w:val="nil"/>
              <w:bottom w:val="nil"/>
              <w:right w:val="nil"/>
            </w:tcBorders>
            <w:shd w:val="clear" w:color="auto" w:fill="FFFFFF"/>
          </w:tcPr>
          <w:p w:rsidR="00B60CDC" w:rsidRDefault="00B60CDC">
            <w:pPr>
              <w:pStyle w:val="a4"/>
              <w:framePr w:w="3206" w:h="1963" w:hSpace="1690" w:wrap="notBeside" w:vAnchor="text" w:hAnchor="text" w:x="5905" w:y="1"/>
              <w:shd w:val="clear" w:color="auto" w:fill="auto"/>
              <w:spacing w:after="0" w:line="150" w:lineRule="exact"/>
              <w:ind w:left="80"/>
              <w:jc w:val="left"/>
            </w:pPr>
            <w:r>
              <w:rPr>
                <w:rStyle w:val="FranklinGothicBook40"/>
                <w:color w:val="000000"/>
              </w:rPr>
              <w:t>ФЕВРАЛЬ</w:t>
            </w:r>
          </w:p>
        </w:tc>
      </w:tr>
      <w:tr w:rsidR="00B60CDC">
        <w:tblPrEx>
          <w:tblCellMar>
            <w:top w:w="0" w:type="dxa"/>
            <w:left w:w="0" w:type="dxa"/>
            <w:bottom w:w="0" w:type="dxa"/>
            <w:right w:w="0" w:type="dxa"/>
          </w:tblCellMar>
        </w:tblPrEx>
        <w:trPr>
          <w:trHeight w:hRule="exact" w:val="461"/>
        </w:trPr>
        <w:tc>
          <w:tcPr>
            <w:tcW w:w="586" w:type="dxa"/>
            <w:vMerge/>
            <w:tcBorders>
              <w:top w:val="nil"/>
              <w:left w:val="single" w:sz="4" w:space="0" w:color="auto"/>
              <w:bottom w:val="nil"/>
              <w:right w:val="nil"/>
            </w:tcBorders>
            <w:shd w:val="clear" w:color="auto" w:fill="FFFFFF"/>
          </w:tcPr>
          <w:p w:rsidR="00B60CDC" w:rsidRDefault="00B60CDC">
            <w:pPr>
              <w:pStyle w:val="a4"/>
              <w:framePr w:w="3206" w:h="1963" w:hSpace="1690" w:wrap="notBeside" w:vAnchor="text" w:hAnchor="text" w:x="5905" w:y="1"/>
              <w:shd w:val="clear" w:color="auto" w:fill="auto"/>
              <w:spacing w:after="0" w:line="150" w:lineRule="exact"/>
              <w:ind w:left="80"/>
              <w:jc w:val="left"/>
            </w:pPr>
          </w:p>
        </w:tc>
        <w:tc>
          <w:tcPr>
            <w:tcW w:w="562" w:type="dxa"/>
            <w:vMerge/>
            <w:tcBorders>
              <w:top w:val="nil"/>
              <w:left w:val="nil"/>
              <w:bottom w:val="nil"/>
              <w:right w:val="nil"/>
            </w:tcBorders>
            <w:shd w:val="clear" w:color="auto" w:fill="FFFFFF"/>
          </w:tcPr>
          <w:p w:rsidR="00B60CDC" w:rsidRDefault="00B60CDC">
            <w:pPr>
              <w:pStyle w:val="a4"/>
              <w:framePr w:w="3206" w:h="1963" w:hSpace="1690" w:wrap="notBeside" w:vAnchor="text" w:hAnchor="text" w:x="5905" w:y="1"/>
              <w:shd w:val="clear" w:color="auto" w:fill="auto"/>
              <w:spacing w:after="0" w:line="150" w:lineRule="exact"/>
              <w:ind w:left="80"/>
              <w:jc w:val="left"/>
            </w:pPr>
          </w:p>
        </w:tc>
        <w:tc>
          <w:tcPr>
            <w:tcW w:w="403" w:type="dxa"/>
            <w:tcBorders>
              <w:top w:val="nil"/>
              <w:left w:val="single" w:sz="4" w:space="0" w:color="auto"/>
              <w:bottom w:val="nil"/>
              <w:right w:val="nil"/>
            </w:tcBorders>
            <w:shd w:val="clear" w:color="auto" w:fill="FFFFFF"/>
          </w:tcPr>
          <w:p w:rsidR="00B60CDC" w:rsidRDefault="00B60CDC">
            <w:pPr>
              <w:pStyle w:val="a4"/>
              <w:framePr w:w="3206" w:h="1963" w:hSpace="1690" w:wrap="notBeside" w:vAnchor="text" w:hAnchor="text" w:x="5905" w:y="1"/>
              <w:shd w:val="clear" w:color="auto" w:fill="auto"/>
              <w:spacing w:after="60" w:line="140" w:lineRule="exact"/>
              <w:ind w:left="120"/>
              <w:jc w:val="left"/>
            </w:pPr>
            <w:r>
              <w:rPr>
                <w:rStyle w:val="FranklinGothicBook39"/>
                <w:color w:val="000000"/>
              </w:rPr>
              <w:t>21</w:t>
            </w:r>
          </w:p>
          <w:p w:rsidR="00B60CDC" w:rsidRDefault="00B60CDC">
            <w:pPr>
              <w:pStyle w:val="a4"/>
              <w:framePr w:w="3206" w:h="1963" w:hSpace="1690" w:wrap="notBeside" w:vAnchor="text" w:hAnchor="text" w:x="5905" w:y="1"/>
              <w:shd w:val="clear" w:color="auto" w:fill="auto"/>
              <w:spacing w:before="60" w:after="0" w:line="150" w:lineRule="exact"/>
              <w:ind w:left="120"/>
              <w:jc w:val="left"/>
            </w:pPr>
            <w:r>
              <w:rPr>
                <w:rStyle w:val="FranklinGothicBook40"/>
                <w:color w:val="000000"/>
              </w:rPr>
              <w:t>вт</w:t>
            </w:r>
          </w:p>
        </w:tc>
        <w:tc>
          <w:tcPr>
            <w:tcW w:w="408" w:type="dxa"/>
            <w:tcBorders>
              <w:top w:val="nil"/>
              <w:left w:val="nil"/>
              <w:bottom w:val="nil"/>
              <w:right w:val="nil"/>
            </w:tcBorders>
            <w:shd w:val="clear" w:color="auto" w:fill="FFFFFF"/>
          </w:tcPr>
          <w:p w:rsidR="00B60CDC" w:rsidRDefault="00B60CDC">
            <w:pPr>
              <w:pStyle w:val="a4"/>
              <w:framePr w:w="3206" w:h="1963" w:hSpace="1690" w:wrap="notBeside" w:vAnchor="text" w:hAnchor="text" w:x="5905" w:y="1"/>
              <w:shd w:val="clear" w:color="auto" w:fill="auto"/>
              <w:spacing w:after="60" w:line="150" w:lineRule="exact"/>
              <w:ind w:left="140"/>
              <w:jc w:val="left"/>
            </w:pPr>
            <w:r>
              <w:rPr>
                <w:rStyle w:val="FranklinGothicBook40"/>
                <w:color w:val="000000"/>
              </w:rPr>
              <w:t>04</w:t>
            </w:r>
          </w:p>
          <w:p w:rsidR="00B60CDC" w:rsidRDefault="00B60CDC">
            <w:pPr>
              <w:pStyle w:val="a4"/>
              <w:framePr w:w="3206" w:h="1963" w:hSpace="1690" w:wrap="notBeside" w:vAnchor="text" w:hAnchor="text" w:x="5905" w:y="1"/>
              <w:shd w:val="clear" w:color="auto" w:fill="auto"/>
              <w:spacing w:before="60" w:after="0" w:line="150" w:lineRule="exact"/>
              <w:ind w:left="140"/>
              <w:jc w:val="left"/>
            </w:pPr>
            <w:r>
              <w:rPr>
                <w:rStyle w:val="FranklinGothicBook40"/>
                <w:color w:val="000000"/>
              </w:rPr>
              <w:t>ВТ</w:t>
            </w:r>
          </w:p>
        </w:tc>
        <w:tc>
          <w:tcPr>
            <w:tcW w:w="403" w:type="dxa"/>
            <w:tcBorders>
              <w:top w:val="nil"/>
              <w:left w:val="nil"/>
              <w:bottom w:val="nil"/>
              <w:right w:val="nil"/>
            </w:tcBorders>
            <w:shd w:val="clear" w:color="auto" w:fill="FFFFFF"/>
          </w:tcPr>
          <w:p w:rsidR="00B60CDC" w:rsidRDefault="00B60CDC">
            <w:pPr>
              <w:pStyle w:val="a4"/>
              <w:framePr w:w="3206" w:h="1963" w:hSpace="1690" w:wrap="notBeside" w:vAnchor="text" w:hAnchor="text" w:x="5905" w:y="1"/>
              <w:shd w:val="clear" w:color="auto" w:fill="auto"/>
              <w:spacing w:after="60" w:line="150" w:lineRule="exact"/>
              <w:ind w:left="140"/>
              <w:jc w:val="left"/>
            </w:pPr>
            <w:r>
              <w:rPr>
                <w:rStyle w:val="FranklinGothicBook"/>
                <w:color w:val="000000"/>
              </w:rPr>
              <w:t>11</w:t>
            </w:r>
          </w:p>
          <w:p w:rsidR="00B60CDC" w:rsidRDefault="00B60CDC">
            <w:pPr>
              <w:pStyle w:val="a4"/>
              <w:framePr w:w="3206" w:h="1963" w:hSpace="1690" w:wrap="notBeside" w:vAnchor="text" w:hAnchor="text" w:x="5905" w:y="1"/>
              <w:shd w:val="clear" w:color="auto" w:fill="auto"/>
              <w:spacing w:before="60" w:after="0" w:line="150" w:lineRule="exact"/>
              <w:ind w:left="140"/>
              <w:jc w:val="left"/>
            </w:pPr>
            <w:r>
              <w:rPr>
                <w:rStyle w:val="FranklinGothicBook"/>
                <w:color w:val="000000"/>
              </w:rPr>
              <w:t>ВТ</w:t>
            </w:r>
          </w:p>
        </w:tc>
        <w:tc>
          <w:tcPr>
            <w:tcW w:w="403" w:type="dxa"/>
            <w:tcBorders>
              <w:top w:val="nil"/>
              <w:left w:val="nil"/>
              <w:bottom w:val="nil"/>
              <w:right w:val="nil"/>
            </w:tcBorders>
            <w:shd w:val="clear" w:color="auto" w:fill="FFFFFF"/>
          </w:tcPr>
          <w:p w:rsidR="00B60CDC" w:rsidRDefault="00B60CDC">
            <w:pPr>
              <w:pStyle w:val="a4"/>
              <w:framePr w:w="3206" w:h="1963" w:hSpace="1690" w:wrap="notBeside" w:vAnchor="text" w:hAnchor="text" w:x="5905" w:y="1"/>
              <w:shd w:val="clear" w:color="auto" w:fill="auto"/>
              <w:spacing w:after="60" w:line="140" w:lineRule="exact"/>
              <w:ind w:left="140"/>
              <w:jc w:val="left"/>
            </w:pPr>
            <w:r>
              <w:rPr>
                <w:rStyle w:val="FranklinGothicBook38"/>
                <w:color w:val="000000"/>
              </w:rPr>
              <w:t>13</w:t>
            </w:r>
          </w:p>
          <w:p w:rsidR="00B60CDC" w:rsidRDefault="00B60CDC">
            <w:pPr>
              <w:pStyle w:val="a4"/>
              <w:framePr w:w="3206" w:h="1963" w:hSpace="1690" w:wrap="notBeside" w:vAnchor="text" w:hAnchor="text" w:x="5905" w:y="1"/>
              <w:shd w:val="clear" w:color="auto" w:fill="auto"/>
              <w:spacing w:before="60" w:after="0" w:line="150" w:lineRule="exact"/>
              <w:ind w:left="140"/>
              <w:jc w:val="left"/>
            </w:pPr>
            <w:r>
              <w:rPr>
                <w:rStyle w:val="FranklinGothicBook"/>
                <w:color w:val="000000"/>
              </w:rPr>
              <w:t>ВТ</w:t>
            </w:r>
          </w:p>
        </w:tc>
        <w:tc>
          <w:tcPr>
            <w:tcW w:w="442" w:type="dxa"/>
            <w:tcBorders>
              <w:top w:val="nil"/>
              <w:left w:val="nil"/>
              <w:bottom w:val="nil"/>
              <w:right w:val="nil"/>
            </w:tcBorders>
            <w:shd w:val="clear" w:color="auto" w:fill="FFFFFF"/>
          </w:tcPr>
          <w:p w:rsidR="00B60CDC" w:rsidRDefault="00B60CDC">
            <w:pPr>
              <w:pStyle w:val="a4"/>
              <w:framePr w:w="3206" w:h="1963" w:hSpace="1690" w:wrap="notBeside" w:vAnchor="text" w:hAnchor="text" w:x="5905" w:y="1"/>
              <w:shd w:val="clear" w:color="auto" w:fill="auto"/>
              <w:spacing w:after="60" w:line="140" w:lineRule="exact"/>
              <w:ind w:left="140"/>
              <w:jc w:val="left"/>
            </w:pPr>
            <w:r>
              <w:rPr>
                <w:rStyle w:val="FranklinGothicBook39"/>
                <w:color w:val="000000"/>
              </w:rPr>
              <w:t>25</w:t>
            </w:r>
          </w:p>
          <w:p w:rsidR="00B60CDC" w:rsidRDefault="00B60CDC">
            <w:pPr>
              <w:pStyle w:val="a4"/>
              <w:framePr w:w="3206" w:h="1963" w:hSpace="1690" w:wrap="notBeside" w:vAnchor="text" w:hAnchor="text" w:x="5905" w:y="1"/>
              <w:shd w:val="clear" w:color="auto" w:fill="auto"/>
              <w:spacing w:before="60" w:after="0" w:line="150" w:lineRule="exact"/>
              <w:ind w:left="140"/>
              <w:jc w:val="left"/>
            </w:pPr>
            <w:r>
              <w:rPr>
                <w:rStyle w:val="FranklinGothicBook40"/>
                <w:color w:val="000000"/>
              </w:rPr>
              <w:t>ВТ</w:t>
            </w:r>
          </w:p>
        </w:tc>
      </w:tr>
      <w:tr w:rsidR="00B60CDC">
        <w:tblPrEx>
          <w:tblCellMar>
            <w:top w:w="0" w:type="dxa"/>
            <w:left w:w="0" w:type="dxa"/>
            <w:bottom w:w="0" w:type="dxa"/>
            <w:right w:w="0" w:type="dxa"/>
          </w:tblCellMar>
        </w:tblPrEx>
        <w:trPr>
          <w:trHeight w:hRule="exact" w:val="240"/>
        </w:trPr>
        <w:tc>
          <w:tcPr>
            <w:tcW w:w="1148" w:type="dxa"/>
            <w:gridSpan w:val="2"/>
            <w:tcBorders>
              <w:top w:val="nil"/>
              <w:left w:val="nil"/>
              <w:bottom w:val="nil"/>
              <w:right w:val="nil"/>
            </w:tcBorders>
            <w:shd w:val="clear" w:color="auto" w:fill="FFFFFF"/>
          </w:tcPr>
          <w:p w:rsidR="00B60CDC" w:rsidRDefault="00B60CDC">
            <w:pPr>
              <w:pStyle w:val="a4"/>
              <w:framePr w:w="3206" w:h="1963" w:hSpace="1690" w:wrap="notBeside" w:vAnchor="text" w:hAnchor="text" w:x="5905" w:y="1"/>
              <w:shd w:val="clear" w:color="auto" w:fill="auto"/>
              <w:spacing w:after="0" w:line="220" w:lineRule="exact"/>
              <w:ind w:right="20"/>
              <w:jc w:val="right"/>
            </w:pPr>
            <w:r>
              <w:rPr>
                <w:rStyle w:val="FranklinGothicBook37"/>
                <w:color w:val="000000"/>
              </w:rPr>
              <w:t xml:space="preserve">Т </w:t>
            </w:r>
            <w:r>
              <w:rPr>
                <w:rStyle w:val="FranklinGothicBook36"/>
                <w:noProof w:val="0"/>
                <w:color w:val="000000"/>
              </w:rPr>
              <w:t>1</w:t>
            </w:r>
          </w:p>
        </w:tc>
        <w:tc>
          <w:tcPr>
            <w:tcW w:w="403" w:type="dxa"/>
            <w:tcBorders>
              <w:top w:val="nil"/>
              <w:left w:val="single" w:sz="4" w:space="0" w:color="auto"/>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c>
          <w:tcPr>
            <w:tcW w:w="408" w:type="dxa"/>
            <w:tcBorders>
              <w:top w:val="nil"/>
              <w:left w:val="nil"/>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c>
          <w:tcPr>
            <w:tcW w:w="403" w:type="dxa"/>
            <w:tcBorders>
              <w:top w:val="nil"/>
              <w:left w:val="nil"/>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c>
          <w:tcPr>
            <w:tcW w:w="403" w:type="dxa"/>
            <w:tcBorders>
              <w:top w:val="nil"/>
              <w:left w:val="nil"/>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c>
          <w:tcPr>
            <w:tcW w:w="442" w:type="dxa"/>
            <w:tcBorders>
              <w:top w:val="nil"/>
              <w:left w:val="nil"/>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r>
      <w:tr w:rsidR="00B60CDC">
        <w:tblPrEx>
          <w:tblCellMar>
            <w:top w:w="0" w:type="dxa"/>
            <w:left w:w="0" w:type="dxa"/>
            <w:bottom w:w="0" w:type="dxa"/>
            <w:right w:w="0" w:type="dxa"/>
          </w:tblCellMar>
        </w:tblPrEx>
        <w:trPr>
          <w:trHeight w:hRule="exact" w:val="432"/>
        </w:trPr>
        <w:tc>
          <w:tcPr>
            <w:tcW w:w="586" w:type="dxa"/>
            <w:tcBorders>
              <w:top w:val="single" w:sz="4" w:space="0" w:color="auto"/>
              <w:left w:val="nil"/>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c>
          <w:tcPr>
            <w:tcW w:w="562" w:type="dxa"/>
            <w:tcBorders>
              <w:top w:val="single" w:sz="4" w:space="0" w:color="auto"/>
              <w:left w:val="nil"/>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c>
          <w:tcPr>
            <w:tcW w:w="403" w:type="dxa"/>
            <w:tcBorders>
              <w:top w:val="nil"/>
              <w:left w:val="single" w:sz="4" w:space="0" w:color="auto"/>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c>
          <w:tcPr>
            <w:tcW w:w="408" w:type="dxa"/>
            <w:tcBorders>
              <w:top w:val="nil"/>
              <w:left w:val="nil"/>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c>
          <w:tcPr>
            <w:tcW w:w="403" w:type="dxa"/>
            <w:tcBorders>
              <w:top w:val="nil"/>
              <w:left w:val="nil"/>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c>
          <w:tcPr>
            <w:tcW w:w="403" w:type="dxa"/>
            <w:tcBorders>
              <w:top w:val="nil"/>
              <w:left w:val="nil"/>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c>
          <w:tcPr>
            <w:tcW w:w="442" w:type="dxa"/>
            <w:tcBorders>
              <w:top w:val="nil"/>
              <w:left w:val="nil"/>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r>
      <w:tr w:rsidR="00B60CDC">
        <w:tblPrEx>
          <w:tblCellMar>
            <w:top w:w="0" w:type="dxa"/>
            <w:left w:w="0" w:type="dxa"/>
            <w:bottom w:w="0" w:type="dxa"/>
            <w:right w:w="0" w:type="dxa"/>
          </w:tblCellMar>
        </w:tblPrEx>
        <w:trPr>
          <w:trHeight w:hRule="exact" w:val="408"/>
        </w:trPr>
        <w:tc>
          <w:tcPr>
            <w:tcW w:w="586" w:type="dxa"/>
            <w:tcBorders>
              <w:top w:val="nil"/>
              <w:left w:val="nil"/>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c>
          <w:tcPr>
            <w:tcW w:w="562" w:type="dxa"/>
            <w:tcBorders>
              <w:top w:val="nil"/>
              <w:left w:val="nil"/>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c>
          <w:tcPr>
            <w:tcW w:w="403" w:type="dxa"/>
            <w:tcBorders>
              <w:top w:val="nil"/>
              <w:left w:val="single" w:sz="4" w:space="0" w:color="auto"/>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c>
          <w:tcPr>
            <w:tcW w:w="408" w:type="dxa"/>
            <w:tcBorders>
              <w:top w:val="nil"/>
              <w:left w:val="nil"/>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c>
          <w:tcPr>
            <w:tcW w:w="403" w:type="dxa"/>
            <w:tcBorders>
              <w:top w:val="nil"/>
              <w:left w:val="nil"/>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c>
          <w:tcPr>
            <w:tcW w:w="403" w:type="dxa"/>
            <w:tcBorders>
              <w:top w:val="nil"/>
              <w:left w:val="nil"/>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c>
          <w:tcPr>
            <w:tcW w:w="442" w:type="dxa"/>
            <w:tcBorders>
              <w:top w:val="nil"/>
              <w:left w:val="nil"/>
              <w:bottom w:val="nil"/>
              <w:right w:val="nil"/>
            </w:tcBorders>
            <w:shd w:val="clear" w:color="auto" w:fill="FFFFFF"/>
          </w:tcPr>
          <w:p w:rsidR="00B60CDC" w:rsidRDefault="00B60CDC">
            <w:pPr>
              <w:framePr w:w="3206" w:h="1963" w:hSpace="1690" w:wrap="notBeside" w:vAnchor="text" w:hAnchor="text" w:x="5905" w:y="1"/>
              <w:rPr>
                <w:color w:val="auto"/>
                <w:sz w:val="10"/>
                <w:szCs w:val="10"/>
              </w:rPr>
            </w:pPr>
          </w:p>
        </w:tc>
      </w:tr>
    </w:tbl>
    <w:p w:rsidR="00B60CDC" w:rsidRDefault="00B60CDC">
      <w:pPr>
        <w:pStyle w:val="11"/>
        <w:framePr w:w="1618" w:h="1164" w:hSpace="1690" w:wrap="notBeside" w:vAnchor="text" w:hAnchor="text" w:x="4201" w:y="740"/>
        <w:shd w:val="clear" w:color="auto" w:fill="auto"/>
        <w:spacing w:after="100" w:line="140" w:lineRule="exact"/>
        <w:ind w:left="40"/>
      </w:pPr>
      <w:r>
        <w:rPr>
          <w:rStyle w:val="aa"/>
          <w:color w:val="000000"/>
          <w:lang w:val="en-US" w:eastAsia="en-US"/>
        </w:rPr>
        <w:t xml:space="preserve">N2 </w:t>
      </w:r>
      <w:r>
        <w:rPr>
          <w:rStyle w:val="aa"/>
          <w:color w:val="000000"/>
        </w:rPr>
        <w:t>ФАМИЛИЯ ИМЯ I</w:t>
      </w:r>
    </w:p>
    <w:p w:rsidR="00B60CDC" w:rsidRDefault="00B60CDC">
      <w:pPr>
        <w:pStyle w:val="11"/>
        <w:framePr w:w="1618" w:h="1164" w:hSpace="1690" w:wrap="notBeside" w:vAnchor="text" w:hAnchor="text" w:x="4201" w:y="740"/>
        <w:shd w:val="clear" w:color="auto" w:fill="auto"/>
        <w:spacing w:after="0" w:line="422" w:lineRule="exact"/>
        <w:ind w:left="40"/>
      </w:pPr>
      <w:r>
        <w:rPr>
          <w:rStyle w:val="4"/>
          <w:color w:val="000000"/>
        </w:rPr>
        <w:t xml:space="preserve">1 </w:t>
      </w:r>
      <w:r>
        <w:rPr>
          <w:rStyle w:val="31"/>
          <w:color w:val="000000"/>
        </w:rPr>
        <w:t xml:space="preserve">Акимова </w:t>
      </w:r>
      <w:r>
        <w:rPr>
          <w:rStyle w:val="26"/>
          <w:color w:val="000000"/>
        </w:rPr>
        <w:t xml:space="preserve">Анастасия </w:t>
      </w:r>
      <w:r>
        <w:rPr>
          <w:rStyle w:val="Calibri"/>
          <w:color w:val="000000"/>
        </w:rPr>
        <w:t>2.</w:t>
      </w:r>
      <w:r>
        <w:rPr>
          <w:rStyle w:val="4"/>
          <w:color w:val="000000"/>
        </w:rPr>
        <w:t xml:space="preserve"> </w:t>
      </w:r>
      <w:r>
        <w:rPr>
          <w:rStyle w:val="31"/>
          <w:color w:val="000000"/>
        </w:rPr>
        <w:t xml:space="preserve">Алыепинн </w:t>
      </w:r>
      <w:r>
        <w:rPr>
          <w:rStyle w:val="26"/>
          <w:color w:val="000000"/>
        </w:rPr>
        <w:t>Петр</w:t>
      </w:r>
    </w:p>
    <w:p w:rsidR="00B60CDC" w:rsidRDefault="00B60CDC">
      <w:pPr>
        <w:rPr>
          <w:color w:val="auto"/>
          <w:sz w:val="2"/>
          <w:szCs w:val="2"/>
        </w:rPr>
      </w:pPr>
      <w:r>
        <w:rPr>
          <w:color w:val="auto"/>
          <w:sz w:val="2"/>
          <w:szCs w:val="2"/>
        </w:rPr>
        <w:br w:type="page"/>
      </w:r>
    </w:p>
    <w:p w:rsidR="00B60CDC" w:rsidRDefault="00B60CDC">
      <w:pPr>
        <w:rPr>
          <w:color w:val="auto"/>
        </w:rPr>
      </w:pPr>
      <w:r>
        <w:rPr>
          <w:color w:val="auto"/>
        </w:rPr>
        <w:lastRenderedPageBreak/>
        <w:br w:type="page"/>
      </w:r>
    </w:p>
    <w:p w:rsidR="00B60CDC" w:rsidRDefault="00B60CDC">
      <w:pPr>
        <w:pStyle w:val="a4"/>
        <w:shd w:val="clear" w:color="auto" w:fill="auto"/>
        <w:spacing w:after="355" w:line="326" w:lineRule="exact"/>
        <w:ind w:left="40" w:right="20" w:firstLine="700"/>
        <w:jc w:val="both"/>
      </w:pPr>
      <w:r>
        <w:rPr>
          <w:rStyle w:val="1"/>
          <w:color w:val="000000"/>
        </w:rPr>
        <w:lastRenderedPageBreak/>
        <w:t>Если при заполнении формы создания урока был отмечен пункт «Возможность загрузки ДЗ», то автоматически создается урок на следующую дату. Однако, возможность ввода информации по данному уроку остается. Ввод осуществляется стандартным способом.</w:t>
      </w:r>
    </w:p>
    <w:p w:rsidR="00B60CDC" w:rsidRDefault="00B60CDC">
      <w:pPr>
        <w:pStyle w:val="310"/>
        <w:framePr w:w="5746" w:hSpace="1368" w:wrap="notBeside" w:vAnchor="text" w:hAnchor="text" w:xAlign="center" w:y="1"/>
        <w:shd w:val="clear" w:color="auto" w:fill="000000"/>
      </w:pPr>
      <w:r>
        <w:rPr>
          <w:rStyle w:val="38"/>
          <w:noProof w:val="0"/>
        </w:rPr>
        <w:t>—</w:t>
      </w:r>
      <w:r>
        <w:rPr>
          <w:rStyle w:val="382"/>
          <w:noProof w:val="0"/>
        </w:rPr>
        <w:t xml:space="preserve"> </w:t>
      </w:r>
      <w:r>
        <w:rPr>
          <w:rStyle w:val="381"/>
        </w:rPr>
        <w:t xml:space="preserve">Меню </w:t>
      </w:r>
      <w:r>
        <w:rPr>
          <w:rStyle w:val="33"/>
        </w:rPr>
        <w:t xml:space="preserve">1А Биолога </w:t>
      </w:r>
      <w:r>
        <w:rPr>
          <w:rStyle w:val="320"/>
        </w:rPr>
        <w:t>я в</w:t>
      </w:r>
    </w:p>
    <w:tbl>
      <w:tblPr>
        <w:tblW w:w="0" w:type="auto"/>
        <w:jc w:val="center"/>
        <w:tblLayout w:type="fixed"/>
        <w:tblCellMar>
          <w:left w:w="0" w:type="dxa"/>
          <w:right w:w="0" w:type="dxa"/>
        </w:tblCellMar>
        <w:tblLook w:val="0000" w:firstRow="0" w:lastRow="0" w:firstColumn="0" w:lastColumn="0" w:noHBand="0" w:noVBand="0"/>
      </w:tblPr>
      <w:tblGrid>
        <w:gridCol w:w="269"/>
        <w:gridCol w:w="192"/>
        <w:gridCol w:w="221"/>
        <w:gridCol w:w="221"/>
        <w:gridCol w:w="221"/>
        <w:gridCol w:w="250"/>
        <w:gridCol w:w="216"/>
        <w:gridCol w:w="480"/>
        <w:gridCol w:w="490"/>
        <w:gridCol w:w="350"/>
        <w:gridCol w:w="355"/>
        <w:gridCol w:w="350"/>
        <w:gridCol w:w="350"/>
        <w:gridCol w:w="355"/>
        <w:gridCol w:w="350"/>
        <w:gridCol w:w="346"/>
        <w:gridCol w:w="365"/>
        <w:gridCol w:w="365"/>
      </w:tblGrid>
      <w:tr w:rsidR="00B60CDC">
        <w:tblPrEx>
          <w:tblCellMar>
            <w:top w:w="0" w:type="dxa"/>
            <w:left w:w="0" w:type="dxa"/>
            <w:bottom w:w="0" w:type="dxa"/>
            <w:right w:w="0" w:type="dxa"/>
          </w:tblCellMar>
        </w:tblPrEx>
        <w:trPr>
          <w:trHeight w:hRule="exact" w:val="370"/>
          <w:jc w:val="center"/>
        </w:trPr>
        <w:tc>
          <w:tcPr>
            <w:tcW w:w="269" w:type="dxa"/>
            <w:tcBorders>
              <w:top w:val="single" w:sz="4" w:space="0" w:color="auto"/>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00"/>
              <w:jc w:val="left"/>
            </w:pPr>
            <w:r>
              <w:rPr>
                <w:rStyle w:val="FranklinGothicBook35"/>
                <w:color w:val="000000"/>
              </w:rPr>
              <w:t>1</w:t>
            </w:r>
          </w:p>
        </w:tc>
        <w:tc>
          <w:tcPr>
            <w:tcW w:w="192" w:type="dxa"/>
            <w:tcBorders>
              <w:top w:val="single" w:sz="4" w:space="0" w:color="auto"/>
              <w:left w:val="single" w:sz="4" w:space="0" w:color="auto"/>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40"/>
              <w:jc w:val="left"/>
            </w:pPr>
            <w:r>
              <w:rPr>
                <w:rStyle w:val="FranklinGothicBook34"/>
                <w:color w:val="000000"/>
              </w:rPr>
              <w:t>2</w:t>
            </w:r>
          </w:p>
        </w:tc>
        <w:tc>
          <w:tcPr>
            <w:tcW w:w="221" w:type="dxa"/>
            <w:tcBorders>
              <w:top w:val="single" w:sz="4" w:space="0" w:color="auto"/>
              <w:left w:val="single" w:sz="4" w:space="0" w:color="auto"/>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80"/>
              <w:jc w:val="left"/>
            </w:pPr>
            <w:r>
              <w:rPr>
                <w:rStyle w:val="FranklinGothicBook34"/>
                <w:color w:val="000000"/>
              </w:rPr>
              <w:t>3</w:t>
            </w:r>
          </w:p>
        </w:tc>
        <w:tc>
          <w:tcPr>
            <w:tcW w:w="221" w:type="dxa"/>
            <w:tcBorders>
              <w:top w:val="single" w:sz="4" w:space="0" w:color="auto"/>
              <w:left w:val="single" w:sz="4" w:space="0" w:color="auto"/>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30" w:lineRule="exact"/>
              <w:ind w:left="60"/>
              <w:jc w:val="left"/>
            </w:pPr>
            <w:r>
              <w:rPr>
                <w:rStyle w:val="FranklinGothicBook33"/>
                <w:noProof w:val="0"/>
                <w:color w:val="000000"/>
              </w:rPr>
              <w:t>4</w:t>
            </w:r>
          </w:p>
        </w:tc>
        <w:tc>
          <w:tcPr>
            <w:tcW w:w="221" w:type="dxa"/>
            <w:tcBorders>
              <w:top w:val="single" w:sz="4" w:space="0" w:color="auto"/>
              <w:left w:val="single" w:sz="4" w:space="0" w:color="auto"/>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30" w:lineRule="exact"/>
              <w:ind w:left="80"/>
              <w:jc w:val="left"/>
            </w:pPr>
            <w:r>
              <w:rPr>
                <w:rStyle w:val="FranklinGothicBook32"/>
                <w:noProof w:val="0"/>
                <w:color w:val="000000"/>
              </w:rPr>
              <w:t>5</w:t>
            </w:r>
          </w:p>
        </w:tc>
        <w:tc>
          <w:tcPr>
            <w:tcW w:w="250" w:type="dxa"/>
            <w:tcBorders>
              <w:top w:val="single" w:sz="4" w:space="0" w:color="auto"/>
              <w:left w:val="single" w:sz="4" w:space="0" w:color="auto"/>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60"/>
              <w:jc w:val="left"/>
            </w:pPr>
            <w:r>
              <w:rPr>
                <w:rStyle w:val="FranklinGothicBook35"/>
                <w:color w:val="000000"/>
              </w:rPr>
              <w:t>Н</w:t>
            </w:r>
          </w:p>
        </w:tc>
        <w:tc>
          <w:tcPr>
            <w:tcW w:w="216" w:type="dxa"/>
            <w:tcBorders>
              <w:top w:val="single" w:sz="4" w:space="0" w:color="auto"/>
              <w:left w:val="single" w:sz="4" w:space="0" w:color="auto"/>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20"/>
              <w:jc w:val="left"/>
            </w:pPr>
            <w:r>
              <w:rPr>
                <w:rStyle w:val="MalgunGothic3"/>
                <w:color w:val="000000"/>
              </w:rPr>
              <w:t>/9</w:t>
            </w:r>
          </w:p>
        </w:tc>
        <w:tc>
          <w:tcPr>
            <w:tcW w:w="480" w:type="dxa"/>
            <w:vMerge w:val="restart"/>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30" w:lineRule="exact"/>
              <w:ind w:left="80"/>
              <w:jc w:val="left"/>
            </w:pPr>
            <w:r>
              <w:rPr>
                <w:rStyle w:val="FranklinGothicBook31"/>
                <w:color w:val="000000"/>
              </w:rPr>
              <w:t>ИТОГ</w:t>
            </w:r>
          </w:p>
        </w:tc>
        <w:tc>
          <w:tcPr>
            <w:tcW w:w="490"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30" w:lineRule="exact"/>
              <w:ind w:left="60"/>
              <w:jc w:val="left"/>
            </w:pPr>
            <w:r>
              <w:rPr>
                <w:rStyle w:val="Calibri0"/>
                <w:color w:val="000000"/>
              </w:rPr>
              <w:t>СРЕД</w:t>
            </w:r>
          </w:p>
        </w:tc>
        <w:tc>
          <w:tcPr>
            <w:tcW w:w="350"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430" w:lineRule="exact"/>
              <w:ind w:left="80"/>
              <w:jc w:val="left"/>
            </w:pPr>
            <w:r>
              <w:rPr>
                <w:rStyle w:val="Impact"/>
                <w:noProof w:val="0"/>
                <w:color w:val="000000"/>
                <w:lang w:val="en-US" w:eastAsia="en-US"/>
              </w:rPr>
              <w:t>D</w:t>
            </w:r>
          </w:p>
        </w:tc>
        <w:tc>
          <w:tcPr>
            <w:tcW w:w="1410" w:type="dxa"/>
            <w:gridSpan w:val="4"/>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60"/>
              <w:jc w:val="left"/>
            </w:pPr>
            <w:r>
              <w:rPr>
                <w:rStyle w:val="FranklinGothicBook34"/>
                <w:color w:val="000000"/>
              </w:rPr>
              <w:t>ФЕВРАЛЬ</w:t>
            </w:r>
          </w:p>
        </w:tc>
        <w:tc>
          <w:tcPr>
            <w:tcW w:w="1426" w:type="dxa"/>
            <w:gridSpan w:val="4"/>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60"/>
              <w:jc w:val="left"/>
            </w:pPr>
            <w:r>
              <w:rPr>
                <w:rStyle w:val="FranklinGothicBook35"/>
                <w:color w:val="000000"/>
              </w:rPr>
              <w:t>МАРТ</w:t>
            </w:r>
          </w:p>
        </w:tc>
      </w:tr>
      <w:tr w:rsidR="00B60CDC">
        <w:tblPrEx>
          <w:tblCellMar>
            <w:top w:w="0" w:type="dxa"/>
            <w:left w:w="0" w:type="dxa"/>
            <w:bottom w:w="0" w:type="dxa"/>
            <w:right w:w="0" w:type="dxa"/>
          </w:tblCellMar>
        </w:tblPrEx>
        <w:trPr>
          <w:trHeight w:hRule="exact" w:val="197"/>
          <w:jc w:val="center"/>
        </w:trPr>
        <w:tc>
          <w:tcPr>
            <w:tcW w:w="269" w:type="dxa"/>
            <w:tcBorders>
              <w:top w:val="single" w:sz="4" w:space="0" w:color="auto"/>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192" w:type="dxa"/>
            <w:tcBorders>
              <w:top w:val="single" w:sz="4" w:space="0" w:color="auto"/>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221" w:type="dxa"/>
            <w:tcBorders>
              <w:top w:val="single" w:sz="4" w:space="0" w:color="auto"/>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221" w:type="dxa"/>
            <w:tcBorders>
              <w:top w:val="single" w:sz="4" w:space="0" w:color="auto"/>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221" w:type="dxa"/>
            <w:tcBorders>
              <w:top w:val="single" w:sz="4" w:space="0" w:color="auto"/>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250" w:type="dxa"/>
            <w:tcBorders>
              <w:top w:val="single" w:sz="4" w:space="0" w:color="auto"/>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216" w:type="dxa"/>
            <w:tcBorders>
              <w:top w:val="single" w:sz="4" w:space="0" w:color="auto"/>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20"/>
              <w:jc w:val="left"/>
            </w:pPr>
            <w:r>
              <w:rPr>
                <w:rStyle w:val="MalgunGothic2"/>
                <w:rFonts w:hint="eastAsia"/>
                <w:noProof w:val="0"/>
                <w:color w:val="000000"/>
              </w:rPr>
              <w:t>и</w:t>
            </w:r>
          </w:p>
        </w:tc>
        <w:tc>
          <w:tcPr>
            <w:tcW w:w="480" w:type="dxa"/>
            <w:vMerge/>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20"/>
              <w:jc w:val="left"/>
            </w:pPr>
          </w:p>
        </w:tc>
        <w:tc>
          <w:tcPr>
            <w:tcW w:w="490"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60"/>
              <w:jc w:val="left"/>
            </w:pPr>
            <w:r>
              <w:rPr>
                <w:rStyle w:val="FranklinGothicBook34"/>
                <w:color w:val="000000"/>
              </w:rPr>
              <w:t>БАЛЛ</w:t>
            </w:r>
          </w:p>
        </w:tc>
        <w:tc>
          <w:tcPr>
            <w:tcW w:w="350" w:type="dxa"/>
            <w:tcBorders>
              <w:top w:val="nil"/>
              <w:left w:val="single" w:sz="4" w:space="0" w:color="auto"/>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80"/>
              <w:jc w:val="left"/>
            </w:pPr>
            <w:r>
              <w:rPr>
                <w:rStyle w:val="FranklinGothicBook34"/>
                <w:color w:val="000000"/>
              </w:rPr>
              <w:t>21</w:t>
            </w:r>
          </w:p>
        </w:tc>
        <w:tc>
          <w:tcPr>
            <w:tcW w:w="355"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20"/>
              <w:jc w:val="left"/>
            </w:pPr>
            <w:r>
              <w:rPr>
                <w:rStyle w:val="FranklinGothicBook35"/>
                <w:color w:val="000000"/>
              </w:rPr>
              <w:t>04</w:t>
            </w:r>
          </w:p>
        </w:tc>
        <w:tc>
          <w:tcPr>
            <w:tcW w:w="350"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20"/>
              <w:jc w:val="left"/>
            </w:pPr>
            <w:r>
              <w:rPr>
                <w:rStyle w:val="FranklinGothicBook35"/>
                <w:color w:val="000000"/>
              </w:rPr>
              <w:t>11</w:t>
            </w:r>
          </w:p>
        </w:tc>
        <w:tc>
          <w:tcPr>
            <w:tcW w:w="350"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20"/>
              <w:jc w:val="left"/>
            </w:pPr>
            <w:r>
              <w:rPr>
                <w:rStyle w:val="FranklinGothicBook34"/>
                <w:color w:val="000000"/>
                <w:lang w:val="en-US" w:eastAsia="en-US"/>
              </w:rPr>
              <w:t>ia</w:t>
            </w:r>
          </w:p>
        </w:tc>
        <w:tc>
          <w:tcPr>
            <w:tcW w:w="355"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20"/>
              <w:jc w:val="left"/>
            </w:pPr>
            <w:r>
              <w:rPr>
                <w:rStyle w:val="FranklinGothicBook34"/>
                <w:color w:val="000000"/>
              </w:rPr>
              <w:t>25</w:t>
            </w:r>
          </w:p>
        </w:tc>
        <w:tc>
          <w:tcPr>
            <w:tcW w:w="350"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20"/>
              <w:jc w:val="left"/>
            </w:pPr>
            <w:r>
              <w:rPr>
                <w:rStyle w:val="FranklinGothicBook35"/>
                <w:color w:val="000000"/>
              </w:rPr>
              <w:t>03</w:t>
            </w:r>
          </w:p>
        </w:tc>
        <w:tc>
          <w:tcPr>
            <w:tcW w:w="346"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20"/>
              <w:jc w:val="left"/>
            </w:pPr>
            <w:r>
              <w:rPr>
                <w:rStyle w:val="FranklinGothicBook34"/>
                <w:color w:val="000000"/>
              </w:rPr>
              <w:t>10</w:t>
            </w:r>
          </w:p>
        </w:tc>
        <w:tc>
          <w:tcPr>
            <w:tcW w:w="365"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20"/>
              <w:jc w:val="left"/>
            </w:pPr>
            <w:r>
              <w:rPr>
                <w:rStyle w:val="FranklinGothicBook34"/>
                <w:color w:val="000000"/>
              </w:rPr>
              <w:t>17</w:t>
            </w:r>
          </w:p>
        </w:tc>
        <w:tc>
          <w:tcPr>
            <w:tcW w:w="365"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00"/>
              <w:jc w:val="left"/>
            </w:pPr>
            <w:r>
              <w:rPr>
                <w:rStyle w:val="FranklinGothicBook30"/>
                <w:color w:val="000000"/>
              </w:rPr>
              <w:t>24</w:t>
            </w:r>
          </w:p>
        </w:tc>
      </w:tr>
      <w:tr w:rsidR="00B60CDC">
        <w:tblPrEx>
          <w:tblCellMar>
            <w:top w:w="0" w:type="dxa"/>
            <w:left w:w="0" w:type="dxa"/>
            <w:bottom w:w="0" w:type="dxa"/>
            <w:right w:w="0" w:type="dxa"/>
          </w:tblCellMar>
        </w:tblPrEx>
        <w:trPr>
          <w:trHeight w:hRule="exact" w:val="197"/>
          <w:jc w:val="center"/>
        </w:trPr>
        <w:tc>
          <w:tcPr>
            <w:tcW w:w="269"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30" w:lineRule="exact"/>
              <w:ind w:left="100"/>
              <w:jc w:val="left"/>
            </w:pPr>
            <w:r>
              <w:rPr>
                <w:rStyle w:val="Calibri0"/>
                <w:color w:val="000000"/>
              </w:rPr>
              <w:t>№</w:t>
            </w:r>
          </w:p>
        </w:tc>
        <w:tc>
          <w:tcPr>
            <w:tcW w:w="1105" w:type="dxa"/>
            <w:gridSpan w:val="5"/>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60"/>
              <w:jc w:val="left"/>
            </w:pPr>
            <w:r>
              <w:rPr>
                <w:rStyle w:val="FranklinGothicBook35"/>
                <w:color w:val="000000"/>
              </w:rPr>
              <w:t>ФАМИЛИЯ ИМЯ</w:t>
            </w:r>
          </w:p>
        </w:tc>
        <w:tc>
          <w:tcPr>
            <w:tcW w:w="216"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48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49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single" w:sz="4" w:space="0" w:color="auto"/>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80"/>
              <w:jc w:val="left"/>
            </w:pPr>
            <w:r>
              <w:rPr>
                <w:rStyle w:val="FranklinGothicBook34"/>
                <w:color w:val="000000"/>
              </w:rPr>
              <w:t>ВТ</w:t>
            </w:r>
          </w:p>
        </w:tc>
        <w:tc>
          <w:tcPr>
            <w:tcW w:w="355"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30" w:lineRule="exact"/>
              <w:ind w:left="120"/>
              <w:jc w:val="left"/>
            </w:pPr>
            <w:r>
              <w:rPr>
                <w:rStyle w:val="Calibri0"/>
                <w:color w:val="000000"/>
              </w:rPr>
              <w:t>ВТ</w:t>
            </w:r>
          </w:p>
        </w:tc>
        <w:tc>
          <w:tcPr>
            <w:tcW w:w="350"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20"/>
              <w:jc w:val="left"/>
            </w:pPr>
            <w:r>
              <w:rPr>
                <w:rStyle w:val="FranklinGothicBook34"/>
                <w:color w:val="000000"/>
              </w:rPr>
              <w:t>ВТ</w:t>
            </w:r>
          </w:p>
        </w:tc>
        <w:tc>
          <w:tcPr>
            <w:tcW w:w="350"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20"/>
              <w:jc w:val="left"/>
            </w:pPr>
            <w:r>
              <w:rPr>
                <w:rStyle w:val="FranklinGothicBook34"/>
                <w:color w:val="000000"/>
              </w:rPr>
              <w:t>ВТ</w:t>
            </w:r>
          </w:p>
        </w:tc>
        <w:tc>
          <w:tcPr>
            <w:tcW w:w="355"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30" w:lineRule="exact"/>
              <w:ind w:left="120"/>
              <w:jc w:val="left"/>
            </w:pPr>
            <w:r>
              <w:rPr>
                <w:rStyle w:val="Calibri0"/>
                <w:color w:val="000000"/>
              </w:rPr>
              <w:t>ВТ</w:t>
            </w:r>
          </w:p>
        </w:tc>
        <w:tc>
          <w:tcPr>
            <w:tcW w:w="350"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20"/>
              <w:jc w:val="left"/>
            </w:pPr>
            <w:r>
              <w:rPr>
                <w:rStyle w:val="FranklinGothicBook34"/>
                <w:color w:val="000000"/>
              </w:rPr>
              <w:t>ВТ</w:t>
            </w:r>
          </w:p>
        </w:tc>
        <w:tc>
          <w:tcPr>
            <w:tcW w:w="346"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20"/>
              <w:jc w:val="left"/>
            </w:pPr>
            <w:r>
              <w:rPr>
                <w:rStyle w:val="FranklinGothicBook34"/>
                <w:color w:val="000000"/>
              </w:rPr>
              <w:t>ВТ</w:t>
            </w:r>
          </w:p>
        </w:tc>
        <w:tc>
          <w:tcPr>
            <w:tcW w:w="365"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20"/>
              <w:jc w:val="left"/>
            </w:pPr>
            <w:r>
              <w:rPr>
                <w:rStyle w:val="FranklinGothicBook34"/>
                <w:color w:val="000000"/>
              </w:rPr>
              <w:t>ВТ</w:t>
            </w:r>
          </w:p>
        </w:tc>
        <w:tc>
          <w:tcPr>
            <w:tcW w:w="365"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00"/>
              <w:jc w:val="left"/>
            </w:pPr>
            <w:r>
              <w:rPr>
                <w:rStyle w:val="FranklinGothicBook30"/>
                <w:color w:val="000000"/>
              </w:rPr>
              <w:t>ВТ</w:t>
            </w:r>
          </w:p>
        </w:tc>
      </w:tr>
      <w:tr w:rsidR="00B60CDC">
        <w:tblPrEx>
          <w:tblCellMar>
            <w:top w:w="0" w:type="dxa"/>
            <w:left w:w="0" w:type="dxa"/>
            <w:bottom w:w="0" w:type="dxa"/>
            <w:right w:w="0" w:type="dxa"/>
          </w:tblCellMar>
        </w:tblPrEx>
        <w:trPr>
          <w:trHeight w:hRule="exact" w:val="216"/>
          <w:jc w:val="center"/>
        </w:trPr>
        <w:tc>
          <w:tcPr>
            <w:tcW w:w="269"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192"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221"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221"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221"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25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216"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20"/>
              <w:jc w:val="left"/>
            </w:pPr>
            <w:r>
              <w:rPr>
                <w:rStyle w:val="FranklinGothicBook29"/>
                <w:noProof w:val="0"/>
                <w:color w:val="000000"/>
              </w:rPr>
              <w:t>■</w:t>
            </w:r>
          </w:p>
        </w:tc>
        <w:tc>
          <w:tcPr>
            <w:tcW w:w="970" w:type="dxa"/>
            <w:gridSpan w:val="2"/>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right="160"/>
              <w:jc w:val="right"/>
            </w:pPr>
            <w:r>
              <w:rPr>
                <w:rStyle w:val="FranklinGothicBook34"/>
                <w:color w:val="000000"/>
              </w:rPr>
              <w:t>т</w:t>
            </w:r>
          </w:p>
        </w:tc>
        <w:tc>
          <w:tcPr>
            <w:tcW w:w="350" w:type="dxa"/>
            <w:tcBorders>
              <w:top w:val="single" w:sz="4" w:space="0" w:color="auto"/>
              <w:left w:val="single" w:sz="4" w:space="0" w:color="auto"/>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5" w:type="dxa"/>
            <w:tcBorders>
              <w:top w:val="single" w:sz="4" w:space="0" w:color="auto"/>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46"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6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6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r>
      <w:tr w:rsidR="00B60CDC">
        <w:tblPrEx>
          <w:tblCellMar>
            <w:top w:w="0" w:type="dxa"/>
            <w:left w:w="0" w:type="dxa"/>
            <w:bottom w:w="0" w:type="dxa"/>
            <w:right w:w="0" w:type="dxa"/>
          </w:tblCellMar>
        </w:tblPrEx>
        <w:trPr>
          <w:trHeight w:hRule="exact" w:val="374"/>
          <w:jc w:val="center"/>
        </w:trPr>
        <w:tc>
          <w:tcPr>
            <w:tcW w:w="269" w:type="dxa"/>
            <w:tcBorders>
              <w:top w:val="single" w:sz="4" w:space="0" w:color="auto"/>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00"/>
              <w:jc w:val="left"/>
            </w:pPr>
            <w:r>
              <w:rPr>
                <w:rStyle w:val="FranklinGothicBook28"/>
                <w:noProof w:val="0"/>
                <w:color w:val="000000"/>
              </w:rPr>
              <w:t>1</w:t>
            </w:r>
          </w:p>
        </w:tc>
        <w:tc>
          <w:tcPr>
            <w:tcW w:w="1321" w:type="dxa"/>
            <w:gridSpan w:val="6"/>
            <w:tcBorders>
              <w:top w:val="single" w:sz="4" w:space="0" w:color="auto"/>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60"/>
              <w:jc w:val="left"/>
            </w:pPr>
            <w:r>
              <w:rPr>
                <w:rStyle w:val="FranklinGothicBook27"/>
                <w:color w:val="000000"/>
              </w:rPr>
              <w:t>Акимова Анастасия</w:t>
            </w:r>
          </w:p>
        </w:tc>
        <w:tc>
          <w:tcPr>
            <w:tcW w:w="480" w:type="dxa"/>
            <w:tcBorders>
              <w:top w:val="single" w:sz="4" w:space="0" w:color="auto"/>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490" w:type="dxa"/>
            <w:tcBorders>
              <w:top w:val="single" w:sz="4" w:space="0" w:color="auto"/>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single" w:sz="4" w:space="0" w:color="auto"/>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46"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6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6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r>
      <w:tr w:rsidR="00B60CDC">
        <w:tblPrEx>
          <w:tblCellMar>
            <w:top w:w="0" w:type="dxa"/>
            <w:left w:w="0" w:type="dxa"/>
            <w:bottom w:w="0" w:type="dxa"/>
            <w:right w:w="0" w:type="dxa"/>
          </w:tblCellMar>
        </w:tblPrEx>
        <w:trPr>
          <w:trHeight w:hRule="exact" w:val="350"/>
          <w:jc w:val="center"/>
        </w:trPr>
        <w:tc>
          <w:tcPr>
            <w:tcW w:w="269"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00"/>
              <w:jc w:val="left"/>
            </w:pPr>
            <w:r>
              <w:rPr>
                <w:rStyle w:val="FranklinGothicBook28"/>
                <w:noProof w:val="0"/>
                <w:color w:val="000000"/>
              </w:rPr>
              <w:t>2</w:t>
            </w:r>
          </w:p>
        </w:tc>
        <w:tc>
          <w:tcPr>
            <w:tcW w:w="1321" w:type="dxa"/>
            <w:gridSpan w:val="6"/>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60"/>
              <w:jc w:val="left"/>
            </w:pPr>
            <w:r>
              <w:rPr>
                <w:rStyle w:val="FranklinGothicBook27"/>
                <w:color w:val="000000"/>
              </w:rPr>
              <w:t>Ахметшин Петр</w:t>
            </w:r>
          </w:p>
        </w:tc>
        <w:tc>
          <w:tcPr>
            <w:tcW w:w="48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49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single" w:sz="4" w:space="0" w:color="auto"/>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46"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6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6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r>
      <w:tr w:rsidR="00B60CDC">
        <w:tblPrEx>
          <w:tblCellMar>
            <w:top w:w="0" w:type="dxa"/>
            <w:left w:w="0" w:type="dxa"/>
            <w:bottom w:w="0" w:type="dxa"/>
            <w:right w:w="0" w:type="dxa"/>
          </w:tblCellMar>
        </w:tblPrEx>
        <w:trPr>
          <w:trHeight w:hRule="exact" w:val="350"/>
          <w:jc w:val="center"/>
        </w:trPr>
        <w:tc>
          <w:tcPr>
            <w:tcW w:w="269"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100"/>
              <w:jc w:val="left"/>
            </w:pPr>
            <w:r>
              <w:rPr>
                <w:rStyle w:val="FranklinGothicBook28"/>
                <w:noProof w:val="0"/>
                <w:color w:val="000000"/>
              </w:rPr>
              <w:t>3</w:t>
            </w:r>
          </w:p>
        </w:tc>
        <w:tc>
          <w:tcPr>
            <w:tcW w:w="634" w:type="dxa"/>
            <w:gridSpan w:val="3"/>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60"/>
              <w:jc w:val="left"/>
            </w:pPr>
            <w:r>
              <w:rPr>
                <w:rStyle w:val="FranklinGothicBook26"/>
                <w:color w:val="000000"/>
              </w:rPr>
              <w:t>Ахмямов</w:t>
            </w:r>
          </w:p>
        </w:tc>
        <w:tc>
          <w:tcPr>
            <w:tcW w:w="471" w:type="dxa"/>
            <w:gridSpan w:val="2"/>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30" w:lineRule="exact"/>
              <w:jc w:val="left"/>
            </w:pPr>
            <w:r>
              <w:rPr>
                <w:rStyle w:val="Calibri4"/>
                <w:color w:val="000000"/>
              </w:rPr>
              <w:t>Эд/арц</w:t>
            </w:r>
          </w:p>
        </w:tc>
        <w:tc>
          <w:tcPr>
            <w:tcW w:w="216"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48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49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single" w:sz="4" w:space="0" w:color="auto"/>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46"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6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6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r>
      <w:tr w:rsidR="00B60CDC">
        <w:tblPrEx>
          <w:tblCellMar>
            <w:top w:w="0" w:type="dxa"/>
            <w:left w:w="0" w:type="dxa"/>
            <w:bottom w:w="0" w:type="dxa"/>
            <w:right w:w="0" w:type="dxa"/>
          </w:tblCellMar>
        </w:tblPrEx>
        <w:trPr>
          <w:trHeight w:hRule="exact" w:val="259"/>
          <w:jc w:val="center"/>
        </w:trPr>
        <w:tc>
          <w:tcPr>
            <w:tcW w:w="269" w:type="dxa"/>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30" w:lineRule="exact"/>
              <w:ind w:left="100"/>
              <w:jc w:val="left"/>
            </w:pPr>
            <w:r>
              <w:rPr>
                <w:rStyle w:val="Calibri3"/>
                <w:noProof w:val="0"/>
                <w:color w:val="000000"/>
              </w:rPr>
              <w:t>4</w:t>
            </w:r>
          </w:p>
        </w:tc>
        <w:tc>
          <w:tcPr>
            <w:tcW w:w="1321" w:type="dxa"/>
            <w:gridSpan w:val="6"/>
            <w:tcBorders>
              <w:top w:val="nil"/>
              <w:left w:val="nil"/>
              <w:bottom w:val="nil"/>
              <w:right w:val="nil"/>
            </w:tcBorders>
            <w:shd w:val="clear" w:color="auto" w:fill="FFFFFF"/>
          </w:tcPr>
          <w:p w:rsidR="00B60CDC" w:rsidRDefault="00B60CDC">
            <w:pPr>
              <w:pStyle w:val="a4"/>
              <w:framePr w:w="5746" w:hSpace="1368" w:wrap="notBeside" w:vAnchor="text" w:hAnchor="text" w:xAlign="center" w:y="1"/>
              <w:shd w:val="clear" w:color="auto" w:fill="auto"/>
              <w:spacing w:after="0" w:line="120" w:lineRule="exact"/>
              <w:ind w:left="80"/>
              <w:jc w:val="left"/>
            </w:pPr>
            <w:r>
              <w:rPr>
                <w:rStyle w:val="FranklinGothicBook25"/>
                <w:color w:val="000000"/>
              </w:rPr>
              <w:t>Бэбуикина Алена</w:t>
            </w:r>
          </w:p>
        </w:tc>
        <w:tc>
          <w:tcPr>
            <w:tcW w:w="48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49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single" w:sz="4" w:space="0" w:color="auto"/>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50"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46"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6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c>
          <w:tcPr>
            <w:tcW w:w="365" w:type="dxa"/>
            <w:tcBorders>
              <w:top w:val="nil"/>
              <w:left w:val="nil"/>
              <w:bottom w:val="nil"/>
              <w:right w:val="nil"/>
            </w:tcBorders>
            <w:shd w:val="clear" w:color="auto" w:fill="FFFFFF"/>
          </w:tcPr>
          <w:p w:rsidR="00B60CDC" w:rsidRDefault="00B60CDC">
            <w:pPr>
              <w:framePr w:w="5746" w:hSpace="1368" w:wrap="notBeside" w:vAnchor="text" w:hAnchor="text" w:xAlign="center" w:y="1"/>
              <w:rPr>
                <w:color w:val="auto"/>
                <w:sz w:val="10"/>
                <w:szCs w:val="10"/>
              </w:rPr>
            </w:pPr>
          </w:p>
        </w:tc>
      </w:tr>
    </w:tbl>
    <w:p w:rsidR="00B60CDC" w:rsidRDefault="00B60CDC">
      <w:pPr>
        <w:rPr>
          <w:color w:val="auto"/>
          <w:sz w:val="2"/>
          <w:szCs w:val="2"/>
        </w:rPr>
      </w:pPr>
    </w:p>
    <w:p w:rsidR="00B60CDC" w:rsidRDefault="00B60CDC">
      <w:pPr>
        <w:pStyle w:val="a4"/>
        <w:shd w:val="clear" w:color="auto" w:fill="auto"/>
        <w:spacing w:before="240" w:after="0"/>
        <w:ind w:left="40" w:right="20" w:firstLine="700"/>
        <w:jc w:val="both"/>
      </w:pPr>
      <w:r>
        <w:rPr>
          <w:rStyle w:val="1"/>
          <w:color w:val="000000"/>
        </w:rPr>
        <w:t>С момента создания темы урока на определенную дату (подчеркнутую зеленым), возможно проставление оценок обучающимся. Проставление оценок возможно несколькими способами, в том числе поддерживается ввод с клавиатуры.</w:t>
      </w:r>
    </w:p>
    <w:p w:rsidR="00B60CDC" w:rsidRDefault="00B60CDC">
      <w:pPr>
        <w:pStyle w:val="a4"/>
        <w:shd w:val="clear" w:color="auto" w:fill="auto"/>
        <w:spacing w:after="0"/>
        <w:ind w:left="40" w:right="20" w:firstLine="700"/>
        <w:jc w:val="both"/>
      </w:pPr>
      <w:r>
        <w:rPr>
          <w:rStyle w:val="1"/>
          <w:color w:val="000000"/>
        </w:rPr>
        <w:t>Выданные задания у обучающихся отображаются на следующую дату проведения урока. Прикрепление файлов с выполненными заданиями также возможно только через форму следующей даты проведения урока.</w:t>
      </w:r>
    </w:p>
    <w:p w:rsidR="00B60CDC" w:rsidRDefault="00B60CDC">
      <w:pPr>
        <w:pStyle w:val="30"/>
        <w:shd w:val="clear" w:color="auto" w:fill="auto"/>
        <w:spacing w:after="476"/>
        <w:ind w:left="40" w:right="20"/>
      </w:pPr>
      <w:r>
        <w:rPr>
          <w:rStyle w:val="3"/>
          <w:i/>
          <w:iCs/>
          <w:color w:val="000000"/>
        </w:rPr>
        <w:t>Например, тема урока и задание закреплены 21 января. Следующий урок по данному предмету 4 февраля. Для просмотра и отправки выполненных заданий обучающийся должен открыть в дневнике 4 февраля.</w:t>
      </w:r>
    </w:p>
    <w:p w:rsidR="00B60CDC" w:rsidRDefault="00B60CDC">
      <w:pPr>
        <w:pStyle w:val="41"/>
        <w:framePr w:w="3730" w:hSpace="2275" w:wrap="notBeside" w:vAnchor="text" w:hAnchor="text" w:xAlign="center" w:y="1"/>
        <w:shd w:val="clear" w:color="auto" w:fill="auto"/>
        <w:spacing w:line="130" w:lineRule="exact"/>
      </w:pPr>
      <w:r>
        <w:rPr>
          <w:rStyle w:val="42"/>
          <w:color w:val="000000"/>
        </w:rPr>
        <w:t xml:space="preserve">Ахметшин </w:t>
      </w:r>
      <w:r>
        <w:rPr>
          <w:rStyle w:val="420"/>
          <w:color w:val="000000"/>
        </w:rPr>
        <w:t>Петр Васильевич</w:t>
      </w:r>
    </w:p>
    <w:p w:rsidR="00B60CDC" w:rsidRDefault="00B60CDC">
      <w:pPr>
        <w:pStyle w:val="51"/>
        <w:framePr w:w="3730" w:hSpace="2275" w:wrap="notBeside" w:vAnchor="text" w:hAnchor="text" w:xAlign="center" w:y="1"/>
        <w:shd w:val="clear" w:color="auto" w:fill="auto"/>
        <w:spacing w:line="100" w:lineRule="exact"/>
      </w:pPr>
      <w:r>
        <w:rPr>
          <w:rStyle w:val="50"/>
          <w:color w:val="000000"/>
        </w:rPr>
        <w:t>ДОМАШНЕЕ ЗАДАНИЕ</w:t>
      </w:r>
    </w:p>
    <w:tbl>
      <w:tblPr>
        <w:tblW w:w="0" w:type="auto"/>
        <w:jc w:val="center"/>
        <w:tblLayout w:type="fixed"/>
        <w:tblCellMar>
          <w:left w:w="0" w:type="dxa"/>
          <w:right w:w="0" w:type="dxa"/>
        </w:tblCellMar>
        <w:tblLook w:val="0000" w:firstRow="0" w:lastRow="0" w:firstColumn="0" w:lastColumn="0" w:noHBand="0" w:noVBand="0"/>
      </w:tblPr>
      <w:tblGrid>
        <w:gridCol w:w="1214"/>
        <w:gridCol w:w="2515"/>
      </w:tblGrid>
      <w:tr w:rsidR="00B60CDC">
        <w:tblPrEx>
          <w:tblCellMar>
            <w:top w:w="0" w:type="dxa"/>
            <w:left w:w="0" w:type="dxa"/>
            <w:bottom w:w="0" w:type="dxa"/>
            <w:right w:w="0" w:type="dxa"/>
          </w:tblCellMar>
        </w:tblPrEx>
        <w:trPr>
          <w:trHeight w:hRule="exact" w:val="922"/>
          <w:jc w:val="center"/>
        </w:trPr>
        <w:tc>
          <w:tcPr>
            <w:tcW w:w="1214" w:type="dxa"/>
            <w:tcBorders>
              <w:top w:val="nil"/>
              <w:left w:val="nil"/>
              <w:bottom w:val="nil"/>
              <w:right w:val="nil"/>
            </w:tcBorders>
            <w:shd w:val="clear" w:color="auto" w:fill="FFFFFF"/>
          </w:tcPr>
          <w:p w:rsidR="00B60CDC" w:rsidRDefault="00B60CDC">
            <w:pPr>
              <w:pStyle w:val="a4"/>
              <w:framePr w:w="3730" w:hSpace="2275" w:wrap="notBeside" w:vAnchor="text" w:hAnchor="text" w:xAlign="center" w:y="1"/>
              <w:numPr>
                <w:ilvl w:val="0"/>
                <w:numId w:val="13"/>
              </w:numPr>
              <w:shd w:val="clear" w:color="auto" w:fill="auto"/>
              <w:tabs>
                <w:tab w:val="left" w:pos="176"/>
              </w:tabs>
              <w:spacing w:after="0" w:line="100" w:lineRule="exact"/>
              <w:ind w:left="80"/>
              <w:jc w:val="left"/>
            </w:pPr>
            <w:r>
              <w:rPr>
                <w:rStyle w:val="FranklinGothicBook24"/>
                <w:color w:val="000000"/>
              </w:rPr>
              <w:t>Математика</w:t>
            </w:r>
          </w:p>
          <w:p w:rsidR="00B60CDC" w:rsidRDefault="00B60CDC">
            <w:pPr>
              <w:pStyle w:val="a4"/>
              <w:framePr w:w="3730" w:hSpace="2275" w:wrap="notBeside" w:vAnchor="text" w:hAnchor="text" w:xAlign="center" w:y="1"/>
              <w:shd w:val="clear" w:color="auto" w:fill="auto"/>
              <w:spacing w:after="240" w:line="80" w:lineRule="exact"/>
              <w:ind w:right="60"/>
              <w:jc w:val="right"/>
            </w:pPr>
            <w:r>
              <w:rPr>
                <w:rStyle w:val="4pt6"/>
                <w:color w:val="000000"/>
              </w:rPr>
              <w:t xml:space="preserve">шло - </w:t>
            </w:r>
            <w:r>
              <w:rPr>
                <w:rStyle w:val="Calibri2"/>
                <w:color w:val="000000"/>
              </w:rPr>
              <w:t>с&amp;м</w:t>
            </w:r>
          </w:p>
          <w:p w:rsidR="00B60CDC" w:rsidRDefault="00B60CDC">
            <w:pPr>
              <w:pStyle w:val="a4"/>
              <w:framePr w:w="3730" w:hSpace="2275" w:wrap="notBeside" w:vAnchor="text" w:hAnchor="text" w:xAlign="center" w:y="1"/>
              <w:numPr>
                <w:ilvl w:val="0"/>
                <w:numId w:val="13"/>
              </w:numPr>
              <w:shd w:val="clear" w:color="auto" w:fill="auto"/>
              <w:tabs>
                <w:tab w:val="left" w:pos="181"/>
              </w:tabs>
              <w:spacing w:before="240" w:after="0" w:line="100" w:lineRule="exact"/>
              <w:ind w:left="80"/>
              <w:jc w:val="left"/>
            </w:pPr>
            <w:r>
              <w:rPr>
                <w:rStyle w:val="FranklinGothicBook23"/>
                <w:color w:val="000000"/>
              </w:rPr>
              <w:t>Иформа</w:t>
            </w:r>
            <w:r>
              <w:rPr>
                <w:rStyle w:val="FranklinGothicBook23"/>
                <w:color w:val="000000"/>
                <w:vertAlign w:val="superscript"/>
              </w:rPr>
              <w:t>-</w:t>
            </w:r>
            <w:r>
              <w:rPr>
                <w:rStyle w:val="FranklinGothicBook23"/>
                <w:color w:val="000000"/>
              </w:rPr>
              <w:t>ика</w:t>
            </w:r>
          </w:p>
          <w:p w:rsidR="00B60CDC" w:rsidRDefault="00B60CDC">
            <w:pPr>
              <w:pStyle w:val="a4"/>
              <w:framePr w:w="3730" w:hSpace="2275" w:wrap="notBeside" w:vAnchor="text" w:hAnchor="text" w:xAlign="center" w:y="1"/>
              <w:shd w:val="clear" w:color="auto" w:fill="auto"/>
              <w:spacing w:after="0" w:line="80" w:lineRule="exact"/>
              <w:ind w:right="60"/>
              <w:jc w:val="right"/>
            </w:pPr>
            <w:r>
              <w:rPr>
                <w:rStyle w:val="4pt6"/>
                <w:color w:val="000000"/>
              </w:rPr>
              <w:t>омо-омо</w:t>
            </w:r>
          </w:p>
        </w:tc>
        <w:tc>
          <w:tcPr>
            <w:tcW w:w="2515" w:type="dxa"/>
            <w:tcBorders>
              <w:top w:val="nil"/>
              <w:left w:val="nil"/>
              <w:bottom w:val="nil"/>
              <w:right w:val="nil"/>
            </w:tcBorders>
            <w:shd w:val="clear" w:color="auto" w:fill="FFFFFF"/>
          </w:tcPr>
          <w:p w:rsidR="00B60CDC" w:rsidRDefault="00B60CDC">
            <w:pPr>
              <w:pStyle w:val="a4"/>
              <w:framePr w:w="3730" w:hSpace="2275" w:wrap="notBeside" w:vAnchor="text" w:hAnchor="text" w:xAlign="center" w:y="1"/>
              <w:shd w:val="clear" w:color="auto" w:fill="auto"/>
              <w:spacing w:after="0" w:line="466" w:lineRule="exact"/>
              <w:ind w:left="540"/>
              <w:jc w:val="left"/>
            </w:pPr>
            <w:r>
              <w:rPr>
                <w:rStyle w:val="4pt5"/>
                <w:color w:val="000000"/>
              </w:rPr>
              <w:t xml:space="preserve">+ </w:t>
            </w:r>
            <w:r>
              <w:rPr>
                <w:rStyle w:val="FranklinGothicBook22"/>
                <w:color w:val="000000"/>
              </w:rPr>
              <w:t xml:space="preserve">Прикрепить выполненное </w:t>
            </w:r>
            <w:r>
              <w:rPr>
                <w:rStyle w:val="FranklinGothicBook21"/>
                <w:color w:val="000000"/>
              </w:rPr>
              <w:t xml:space="preserve">ДЗ </w:t>
            </w:r>
            <w:r>
              <w:rPr>
                <w:rStyle w:val="4pt5"/>
                <w:color w:val="000000"/>
              </w:rPr>
              <w:t xml:space="preserve">+ </w:t>
            </w:r>
            <w:r>
              <w:rPr>
                <w:rStyle w:val="FranklinGothicBook22"/>
                <w:color w:val="000000"/>
              </w:rPr>
              <w:t xml:space="preserve">Прикрепить </w:t>
            </w:r>
            <w:r>
              <w:rPr>
                <w:rStyle w:val="FranklinGothicBook21"/>
                <w:color w:val="000000"/>
              </w:rPr>
              <w:t xml:space="preserve">выполненное </w:t>
            </w:r>
            <w:r>
              <w:rPr>
                <w:rStyle w:val="FranklinGothicBook22"/>
                <w:color w:val="000000"/>
              </w:rPr>
              <w:t>ДЗ</w:t>
            </w:r>
          </w:p>
        </w:tc>
      </w:tr>
      <w:tr w:rsidR="00B60CDC">
        <w:tblPrEx>
          <w:tblCellMar>
            <w:top w:w="0" w:type="dxa"/>
            <w:left w:w="0" w:type="dxa"/>
            <w:bottom w:w="0" w:type="dxa"/>
            <w:right w:w="0" w:type="dxa"/>
          </w:tblCellMar>
        </w:tblPrEx>
        <w:trPr>
          <w:trHeight w:hRule="exact" w:val="211"/>
          <w:jc w:val="center"/>
        </w:trPr>
        <w:tc>
          <w:tcPr>
            <w:tcW w:w="1214" w:type="dxa"/>
            <w:tcBorders>
              <w:top w:val="nil"/>
              <w:left w:val="nil"/>
              <w:bottom w:val="nil"/>
              <w:right w:val="nil"/>
            </w:tcBorders>
            <w:shd w:val="clear" w:color="auto" w:fill="FFFFFF"/>
          </w:tcPr>
          <w:p w:rsidR="00B60CDC" w:rsidRDefault="00B60CDC">
            <w:pPr>
              <w:pStyle w:val="a4"/>
              <w:framePr w:w="3730" w:hSpace="2275" w:wrap="notBeside" w:vAnchor="text" w:hAnchor="text" w:xAlign="center" w:y="1"/>
              <w:shd w:val="clear" w:color="auto" w:fill="auto"/>
              <w:spacing w:after="0" w:line="100" w:lineRule="exact"/>
              <w:ind w:right="60"/>
              <w:jc w:val="right"/>
            </w:pPr>
            <w:r>
              <w:rPr>
                <w:rStyle w:val="4pt4"/>
                <w:color w:val="000000"/>
              </w:rPr>
              <w:t xml:space="preserve">5, </w:t>
            </w:r>
            <w:r>
              <w:rPr>
                <w:rStyle w:val="FranklinGothicBook24"/>
                <w:color w:val="000000"/>
              </w:rPr>
              <w:t xml:space="preserve">Русский язык </w:t>
            </w:r>
            <w:r>
              <w:rPr>
                <w:rStyle w:val="4pt6"/>
                <w:color w:val="000000"/>
              </w:rPr>
              <w:t>£&gt;</w:t>
            </w:r>
          </w:p>
        </w:tc>
        <w:tc>
          <w:tcPr>
            <w:tcW w:w="2515" w:type="dxa"/>
            <w:tcBorders>
              <w:top w:val="nil"/>
              <w:left w:val="nil"/>
              <w:bottom w:val="nil"/>
              <w:right w:val="nil"/>
            </w:tcBorders>
            <w:shd w:val="clear" w:color="auto" w:fill="FFFFFF"/>
          </w:tcPr>
          <w:p w:rsidR="00B60CDC" w:rsidRDefault="00B60CDC">
            <w:pPr>
              <w:framePr w:w="3730" w:hSpace="2275" w:wrap="notBeside" w:vAnchor="text" w:hAnchor="text" w:xAlign="center" w:y="1"/>
              <w:rPr>
                <w:color w:val="auto"/>
                <w:sz w:val="10"/>
                <w:szCs w:val="10"/>
              </w:rPr>
            </w:pPr>
          </w:p>
        </w:tc>
      </w:tr>
      <w:tr w:rsidR="00B60CDC">
        <w:tblPrEx>
          <w:tblCellMar>
            <w:top w:w="0" w:type="dxa"/>
            <w:left w:w="0" w:type="dxa"/>
            <w:bottom w:w="0" w:type="dxa"/>
            <w:right w:w="0" w:type="dxa"/>
          </w:tblCellMar>
        </w:tblPrEx>
        <w:trPr>
          <w:trHeight w:hRule="exact" w:val="125"/>
          <w:jc w:val="center"/>
        </w:trPr>
        <w:tc>
          <w:tcPr>
            <w:tcW w:w="1214" w:type="dxa"/>
            <w:tcBorders>
              <w:top w:val="nil"/>
              <w:left w:val="nil"/>
              <w:bottom w:val="nil"/>
              <w:right w:val="nil"/>
            </w:tcBorders>
            <w:shd w:val="clear" w:color="auto" w:fill="FFFFFF"/>
          </w:tcPr>
          <w:p w:rsidR="00B60CDC" w:rsidRDefault="00B60CDC">
            <w:pPr>
              <w:pStyle w:val="a4"/>
              <w:framePr w:w="3730" w:hSpace="2275" w:wrap="notBeside" w:vAnchor="text" w:hAnchor="text" w:xAlign="center" w:y="1"/>
              <w:shd w:val="clear" w:color="auto" w:fill="auto"/>
              <w:spacing w:after="0" w:line="80" w:lineRule="exact"/>
              <w:ind w:right="60"/>
              <w:jc w:val="right"/>
            </w:pPr>
            <w:r>
              <w:rPr>
                <w:rStyle w:val="4pt6"/>
                <w:color w:val="000000"/>
              </w:rPr>
              <w:t>12Я0-12Я0</w:t>
            </w:r>
          </w:p>
        </w:tc>
        <w:tc>
          <w:tcPr>
            <w:tcW w:w="2515" w:type="dxa"/>
            <w:tcBorders>
              <w:top w:val="nil"/>
              <w:left w:val="nil"/>
              <w:bottom w:val="nil"/>
              <w:right w:val="nil"/>
            </w:tcBorders>
            <w:shd w:val="clear" w:color="auto" w:fill="FFFFFF"/>
          </w:tcPr>
          <w:p w:rsidR="00B60CDC" w:rsidRDefault="00B60CDC">
            <w:pPr>
              <w:framePr w:w="3730" w:hSpace="2275" w:wrap="notBeside" w:vAnchor="text" w:hAnchor="text" w:xAlign="center" w:y="1"/>
              <w:rPr>
                <w:color w:val="auto"/>
                <w:sz w:val="10"/>
                <w:szCs w:val="10"/>
              </w:rPr>
            </w:pPr>
          </w:p>
        </w:tc>
      </w:tr>
      <w:tr w:rsidR="00B60CDC">
        <w:tblPrEx>
          <w:tblCellMar>
            <w:top w:w="0" w:type="dxa"/>
            <w:left w:w="0" w:type="dxa"/>
            <w:bottom w:w="0" w:type="dxa"/>
            <w:right w:w="0" w:type="dxa"/>
          </w:tblCellMar>
        </w:tblPrEx>
        <w:trPr>
          <w:trHeight w:hRule="exact" w:val="202"/>
          <w:jc w:val="center"/>
        </w:trPr>
        <w:tc>
          <w:tcPr>
            <w:tcW w:w="1214" w:type="dxa"/>
            <w:tcBorders>
              <w:top w:val="nil"/>
              <w:left w:val="nil"/>
              <w:bottom w:val="nil"/>
              <w:right w:val="nil"/>
            </w:tcBorders>
            <w:shd w:val="clear" w:color="auto" w:fill="FFFFFF"/>
          </w:tcPr>
          <w:p w:rsidR="00B60CDC" w:rsidRDefault="00B60CDC">
            <w:pPr>
              <w:pStyle w:val="a4"/>
              <w:framePr w:w="3730" w:hSpace="2275" w:wrap="notBeside" w:vAnchor="text" w:hAnchor="text" w:xAlign="center" w:y="1"/>
              <w:shd w:val="clear" w:color="auto" w:fill="auto"/>
              <w:spacing w:after="0" w:line="100" w:lineRule="exact"/>
              <w:ind w:left="80"/>
              <w:jc w:val="left"/>
            </w:pPr>
            <w:r>
              <w:rPr>
                <w:rStyle w:val="FranklinGothicBook24"/>
                <w:color w:val="000000"/>
              </w:rPr>
              <w:t>1, Биология</w:t>
            </w:r>
          </w:p>
        </w:tc>
        <w:tc>
          <w:tcPr>
            <w:tcW w:w="2515" w:type="dxa"/>
            <w:tcBorders>
              <w:top w:val="nil"/>
              <w:left w:val="nil"/>
              <w:bottom w:val="nil"/>
              <w:right w:val="nil"/>
            </w:tcBorders>
            <w:shd w:val="clear" w:color="auto" w:fill="FFFFFF"/>
          </w:tcPr>
          <w:p w:rsidR="00B60CDC" w:rsidRDefault="00B60CDC">
            <w:pPr>
              <w:pStyle w:val="a4"/>
              <w:framePr w:w="3730" w:hSpace="2275" w:wrap="notBeside" w:vAnchor="text" w:hAnchor="text" w:xAlign="center" w:y="1"/>
              <w:shd w:val="clear" w:color="auto" w:fill="auto"/>
              <w:spacing w:after="0" w:line="100" w:lineRule="exact"/>
            </w:pPr>
            <w:r>
              <w:rPr>
                <w:rStyle w:val="FranklinGothicBook20"/>
                <w:color w:val="000000"/>
              </w:rPr>
              <w:t xml:space="preserve">На </w:t>
            </w:r>
            <w:r>
              <w:rPr>
                <w:rStyle w:val="FranklinGothicBook23"/>
                <w:color w:val="000000"/>
              </w:rPr>
              <w:t xml:space="preserve">уроке §5, </w:t>
            </w:r>
            <w:r>
              <w:rPr>
                <w:rStyle w:val="FranklinGothicBook19"/>
                <w:color w:val="000000"/>
              </w:rPr>
              <w:t xml:space="preserve">вопросы 1-7. </w:t>
            </w:r>
            <w:r>
              <w:rPr>
                <w:rStyle w:val="FranklinGothicBook24"/>
                <w:color w:val="000000"/>
              </w:rPr>
              <w:t xml:space="preserve">ДЗ: </w:t>
            </w:r>
            <w:r>
              <w:rPr>
                <w:rStyle w:val="FranklinGothicBook23"/>
                <w:color w:val="000000"/>
              </w:rPr>
              <w:t xml:space="preserve">в.7-11 </w:t>
            </w:r>
            <w:r>
              <w:rPr>
                <w:rStyle w:val="FranklinGothicBook19"/>
                <w:color w:val="000000"/>
              </w:rPr>
              <w:t>письменно</w:t>
            </w:r>
          </w:p>
        </w:tc>
      </w:tr>
      <w:tr w:rsidR="00B60CDC">
        <w:tblPrEx>
          <w:tblCellMar>
            <w:top w:w="0" w:type="dxa"/>
            <w:left w:w="0" w:type="dxa"/>
            <w:bottom w:w="0" w:type="dxa"/>
            <w:right w:w="0" w:type="dxa"/>
          </w:tblCellMar>
        </w:tblPrEx>
        <w:trPr>
          <w:trHeight w:hRule="exact" w:val="91"/>
          <w:jc w:val="center"/>
        </w:trPr>
        <w:tc>
          <w:tcPr>
            <w:tcW w:w="1214" w:type="dxa"/>
            <w:tcBorders>
              <w:top w:val="nil"/>
              <w:left w:val="nil"/>
              <w:bottom w:val="nil"/>
              <w:right w:val="nil"/>
            </w:tcBorders>
            <w:shd w:val="clear" w:color="auto" w:fill="FFFFFF"/>
          </w:tcPr>
          <w:p w:rsidR="00B60CDC" w:rsidRDefault="00B60CDC">
            <w:pPr>
              <w:pStyle w:val="a4"/>
              <w:framePr w:w="3730" w:hSpace="2275" w:wrap="notBeside" w:vAnchor="text" w:hAnchor="text" w:xAlign="center" w:y="1"/>
              <w:shd w:val="clear" w:color="auto" w:fill="auto"/>
              <w:spacing w:after="0" w:line="80" w:lineRule="exact"/>
              <w:ind w:right="60"/>
              <w:jc w:val="right"/>
            </w:pPr>
            <w:r>
              <w:rPr>
                <w:rStyle w:val="4pt6"/>
                <w:color w:val="000000"/>
              </w:rPr>
              <w:t xml:space="preserve">ршб.5 </w:t>
            </w:r>
            <w:r>
              <w:rPr>
                <w:rStyle w:val="Calibri2"/>
                <w:color w:val="000000"/>
              </w:rPr>
              <w:t>аьяа-аьм</w:t>
            </w:r>
          </w:p>
        </w:tc>
        <w:tc>
          <w:tcPr>
            <w:tcW w:w="2515" w:type="dxa"/>
            <w:tcBorders>
              <w:top w:val="nil"/>
              <w:left w:val="nil"/>
              <w:bottom w:val="nil"/>
              <w:right w:val="nil"/>
            </w:tcBorders>
            <w:shd w:val="clear" w:color="auto" w:fill="FFFFFF"/>
          </w:tcPr>
          <w:p w:rsidR="00B60CDC" w:rsidRDefault="00B60CDC">
            <w:pPr>
              <w:framePr w:w="3730" w:hSpace="2275" w:wrap="notBeside" w:vAnchor="text" w:hAnchor="text" w:xAlign="center" w:y="1"/>
              <w:rPr>
                <w:color w:val="auto"/>
                <w:sz w:val="10"/>
                <w:szCs w:val="10"/>
              </w:rPr>
            </w:pPr>
          </w:p>
        </w:tc>
      </w:tr>
      <w:tr w:rsidR="00B60CDC">
        <w:tblPrEx>
          <w:tblCellMar>
            <w:top w:w="0" w:type="dxa"/>
            <w:left w:w="0" w:type="dxa"/>
            <w:bottom w:w="0" w:type="dxa"/>
            <w:right w:w="0" w:type="dxa"/>
          </w:tblCellMar>
        </w:tblPrEx>
        <w:trPr>
          <w:trHeight w:hRule="exact" w:val="130"/>
          <w:jc w:val="center"/>
        </w:trPr>
        <w:tc>
          <w:tcPr>
            <w:tcW w:w="1214" w:type="dxa"/>
            <w:tcBorders>
              <w:top w:val="nil"/>
              <w:left w:val="nil"/>
              <w:bottom w:val="nil"/>
              <w:right w:val="nil"/>
            </w:tcBorders>
            <w:shd w:val="clear" w:color="auto" w:fill="FFFFFF"/>
          </w:tcPr>
          <w:p w:rsidR="00B60CDC" w:rsidRDefault="00B60CDC">
            <w:pPr>
              <w:framePr w:w="3730" w:hSpace="2275" w:wrap="notBeside" w:vAnchor="text" w:hAnchor="text" w:xAlign="center" w:y="1"/>
              <w:rPr>
                <w:color w:val="auto"/>
                <w:sz w:val="10"/>
                <w:szCs w:val="10"/>
              </w:rPr>
            </w:pPr>
          </w:p>
        </w:tc>
        <w:tc>
          <w:tcPr>
            <w:tcW w:w="2515" w:type="dxa"/>
            <w:tcBorders>
              <w:top w:val="nil"/>
              <w:left w:val="nil"/>
              <w:bottom w:val="nil"/>
              <w:right w:val="nil"/>
            </w:tcBorders>
            <w:shd w:val="clear" w:color="auto" w:fill="FFFFFF"/>
          </w:tcPr>
          <w:p w:rsidR="00B60CDC" w:rsidRDefault="00B60CDC">
            <w:pPr>
              <w:pStyle w:val="a4"/>
              <w:framePr w:w="3730" w:hSpace="2275" w:wrap="notBeside" w:vAnchor="text" w:hAnchor="text" w:xAlign="center" w:y="1"/>
              <w:shd w:val="clear" w:color="auto" w:fill="auto"/>
              <w:spacing w:after="0" w:line="100" w:lineRule="exact"/>
              <w:ind w:left="60"/>
              <w:jc w:val="left"/>
            </w:pPr>
            <w:r>
              <w:rPr>
                <w:rStyle w:val="FranklinGothicBook18"/>
                <w:color w:val="000000"/>
              </w:rPr>
              <w:t>Файлы от учителя</w:t>
            </w:r>
          </w:p>
        </w:tc>
      </w:tr>
      <w:tr w:rsidR="00B60CDC">
        <w:tblPrEx>
          <w:tblCellMar>
            <w:top w:w="0" w:type="dxa"/>
            <w:left w:w="0" w:type="dxa"/>
            <w:bottom w:w="0" w:type="dxa"/>
            <w:right w:w="0" w:type="dxa"/>
          </w:tblCellMar>
        </w:tblPrEx>
        <w:trPr>
          <w:trHeight w:hRule="exact" w:val="360"/>
          <w:jc w:val="center"/>
        </w:trPr>
        <w:tc>
          <w:tcPr>
            <w:tcW w:w="1214" w:type="dxa"/>
            <w:tcBorders>
              <w:top w:val="nil"/>
              <w:left w:val="nil"/>
              <w:bottom w:val="nil"/>
              <w:right w:val="nil"/>
            </w:tcBorders>
            <w:shd w:val="clear" w:color="auto" w:fill="FFFFFF"/>
          </w:tcPr>
          <w:p w:rsidR="00B60CDC" w:rsidRDefault="00B60CDC">
            <w:pPr>
              <w:framePr w:w="3730" w:hSpace="2275" w:wrap="notBeside" w:vAnchor="text" w:hAnchor="text" w:xAlign="center" w:y="1"/>
              <w:rPr>
                <w:color w:val="auto"/>
                <w:sz w:val="10"/>
                <w:szCs w:val="10"/>
              </w:rPr>
            </w:pPr>
          </w:p>
        </w:tc>
        <w:tc>
          <w:tcPr>
            <w:tcW w:w="2515" w:type="dxa"/>
            <w:tcBorders>
              <w:top w:val="nil"/>
              <w:left w:val="nil"/>
              <w:bottom w:val="nil"/>
              <w:right w:val="nil"/>
            </w:tcBorders>
            <w:shd w:val="clear" w:color="auto" w:fill="FFFFFF"/>
          </w:tcPr>
          <w:p w:rsidR="00B60CDC" w:rsidRDefault="00B60CDC">
            <w:pPr>
              <w:pStyle w:val="a4"/>
              <w:framePr w:w="3730" w:hSpace="2275" w:wrap="notBeside" w:vAnchor="text" w:hAnchor="text" w:xAlign="center" w:y="1"/>
              <w:shd w:val="clear" w:color="auto" w:fill="auto"/>
              <w:spacing w:after="0" w:line="100" w:lineRule="exact"/>
              <w:ind w:left="540"/>
              <w:jc w:val="left"/>
            </w:pPr>
            <w:r>
              <w:rPr>
                <w:rStyle w:val="FranklinGothicBook21"/>
                <w:color w:val="000000"/>
              </w:rPr>
              <w:t>Задание</w:t>
            </w:r>
          </w:p>
        </w:tc>
      </w:tr>
      <w:tr w:rsidR="00B60CDC">
        <w:tblPrEx>
          <w:tblCellMar>
            <w:top w:w="0" w:type="dxa"/>
            <w:left w:w="0" w:type="dxa"/>
            <w:bottom w:w="0" w:type="dxa"/>
            <w:right w:w="0" w:type="dxa"/>
          </w:tblCellMar>
        </w:tblPrEx>
        <w:trPr>
          <w:trHeight w:hRule="exact" w:val="293"/>
          <w:jc w:val="center"/>
        </w:trPr>
        <w:tc>
          <w:tcPr>
            <w:tcW w:w="1214" w:type="dxa"/>
            <w:tcBorders>
              <w:top w:val="nil"/>
              <w:left w:val="nil"/>
              <w:bottom w:val="nil"/>
              <w:right w:val="nil"/>
            </w:tcBorders>
            <w:shd w:val="clear" w:color="auto" w:fill="FFFFFF"/>
          </w:tcPr>
          <w:p w:rsidR="00B60CDC" w:rsidRDefault="00B60CDC">
            <w:pPr>
              <w:framePr w:w="3730" w:hSpace="2275" w:wrap="notBeside" w:vAnchor="text" w:hAnchor="text" w:xAlign="center" w:y="1"/>
              <w:rPr>
                <w:color w:val="auto"/>
                <w:sz w:val="10"/>
                <w:szCs w:val="10"/>
              </w:rPr>
            </w:pPr>
          </w:p>
        </w:tc>
        <w:tc>
          <w:tcPr>
            <w:tcW w:w="2515" w:type="dxa"/>
            <w:tcBorders>
              <w:top w:val="nil"/>
              <w:left w:val="nil"/>
              <w:bottom w:val="nil"/>
              <w:right w:val="nil"/>
            </w:tcBorders>
            <w:shd w:val="clear" w:color="auto" w:fill="FFFFFF"/>
          </w:tcPr>
          <w:p w:rsidR="00B60CDC" w:rsidRDefault="00B60CDC">
            <w:pPr>
              <w:pStyle w:val="a4"/>
              <w:framePr w:w="3730" w:hSpace="2275" w:wrap="notBeside" w:vAnchor="text" w:hAnchor="text" w:xAlign="center" w:y="1"/>
              <w:shd w:val="clear" w:color="auto" w:fill="auto"/>
              <w:spacing w:after="0" w:line="100" w:lineRule="exact"/>
            </w:pPr>
            <w:r>
              <w:rPr>
                <w:rStyle w:val="4pt5"/>
                <w:color w:val="000000"/>
              </w:rPr>
              <w:t xml:space="preserve">+ </w:t>
            </w:r>
            <w:r>
              <w:rPr>
                <w:rStyle w:val="FranklinGothicBook22"/>
                <w:color w:val="000000"/>
              </w:rPr>
              <w:t xml:space="preserve">Прикрепить выполненное </w:t>
            </w:r>
            <w:r>
              <w:rPr>
                <w:rStyle w:val="FranklinGothicBook21"/>
                <w:color w:val="000000"/>
              </w:rPr>
              <w:t>ДЗ</w:t>
            </w:r>
          </w:p>
        </w:tc>
      </w:tr>
      <w:tr w:rsidR="00B60CDC">
        <w:tblPrEx>
          <w:tblCellMar>
            <w:top w:w="0" w:type="dxa"/>
            <w:left w:w="0" w:type="dxa"/>
            <w:bottom w:w="0" w:type="dxa"/>
            <w:right w:w="0" w:type="dxa"/>
          </w:tblCellMar>
        </w:tblPrEx>
        <w:trPr>
          <w:trHeight w:hRule="exact" w:val="254"/>
          <w:jc w:val="center"/>
        </w:trPr>
        <w:tc>
          <w:tcPr>
            <w:tcW w:w="1214" w:type="dxa"/>
            <w:tcBorders>
              <w:top w:val="nil"/>
              <w:left w:val="nil"/>
              <w:bottom w:val="nil"/>
              <w:right w:val="nil"/>
            </w:tcBorders>
            <w:shd w:val="clear" w:color="auto" w:fill="FFFFFF"/>
          </w:tcPr>
          <w:p w:rsidR="00B60CDC" w:rsidRDefault="00B60CDC">
            <w:pPr>
              <w:pStyle w:val="a4"/>
              <w:framePr w:w="3730" w:hSpace="2275" w:wrap="notBeside" w:vAnchor="text" w:hAnchor="text" w:xAlign="center" w:y="1"/>
              <w:shd w:val="clear" w:color="auto" w:fill="auto"/>
              <w:spacing w:after="0" w:line="100" w:lineRule="exact"/>
              <w:ind w:left="80"/>
              <w:jc w:val="left"/>
            </w:pPr>
            <w:r>
              <w:rPr>
                <w:rStyle w:val="4pt3"/>
                <w:color w:val="000000"/>
              </w:rPr>
              <w:t xml:space="preserve">3, </w:t>
            </w:r>
            <w:r>
              <w:rPr>
                <w:rStyle w:val="FranklinGothicBook17"/>
                <w:color w:val="000000"/>
              </w:rPr>
              <w:t xml:space="preserve">Русский </w:t>
            </w:r>
            <w:r>
              <w:rPr>
                <w:rStyle w:val="FranklinGothicBook16"/>
                <w:color w:val="000000"/>
              </w:rPr>
              <w:t>язык</w:t>
            </w:r>
          </w:p>
        </w:tc>
        <w:tc>
          <w:tcPr>
            <w:tcW w:w="2515" w:type="dxa"/>
            <w:tcBorders>
              <w:top w:val="nil"/>
              <w:left w:val="nil"/>
              <w:bottom w:val="nil"/>
              <w:right w:val="nil"/>
            </w:tcBorders>
            <w:shd w:val="clear" w:color="auto" w:fill="FFFFFF"/>
          </w:tcPr>
          <w:p w:rsidR="00B60CDC" w:rsidRDefault="00B60CDC">
            <w:pPr>
              <w:framePr w:w="3730" w:hSpace="2275" w:wrap="notBeside" w:vAnchor="text" w:hAnchor="text" w:xAlign="center" w:y="1"/>
              <w:rPr>
                <w:color w:val="auto"/>
                <w:sz w:val="10"/>
                <w:szCs w:val="10"/>
              </w:rPr>
            </w:pPr>
          </w:p>
        </w:tc>
      </w:tr>
      <w:tr w:rsidR="00B60CDC">
        <w:tblPrEx>
          <w:tblCellMar>
            <w:top w:w="0" w:type="dxa"/>
            <w:left w:w="0" w:type="dxa"/>
            <w:bottom w:w="0" w:type="dxa"/>
            <w:right w:w="0" w:type="dxa"/>
          </w:tblCellMar>
        </w:tblPrEx>
        <w:trPr>
          <w:trHeight w:hRule="exact" w:val="125"/>
          <w:jc w:val="center"/>
        </w:trPr>
        <w:tc>
          <w:tcPr>
            <w:tcW w:w="1214" w:type="dxa"/>
            <w:tcBorders>
              <w:top w:val="nil"/>
              <w:left w:val="nil"/>
              <w:bottom w:val="nil"/>
              <w:right w:val="nil"/>
            </w:tcBorders>
            <w:shd w:val="clear" w:color="auto" w:fill="FFFFFF"/>
          </w:tcPr>
          <w:p w:rsidR="00B60CDC" w:rsidRDefault="00B60CDC">
            <w:pPr>
              <w:pStyle w:val="a4"/>
              <w:framePr w:w="3730" w:hSpace="2275" w:wrap="notBeside" w:vAnchor="text" w:hAnchor="text" w:xAlign="center" w:y="1"/>
              <w:shd w:val="clear" w:color="auto" w:fill="auto"/>
              <w:spacing w:after="0" w:line="80" w:lineRule="exact"/>
              <w:ind w:right="60"/>
              <w:jc w:val="right"/>
            </w:pPr>
            <w:r>
              <w:rPr>
                <w:rStyle w:val="4pt6"/>
                <w:color w:val="000000"/>
              </w:rPr>
              <w:t>каб. а 101»-10:40</w:t>
            </w:r>
          </w:p>
        </w:tc>
        <w:tc>
          <w:tcPr>
            <w:tcW w:w="2515" w:type="dxa"/>
            <w:tcBorders>
              <w:top w:val="nil"/>
              <w:left w:val="nil"/>
              <w:bottom w:val="nil"/>
              <w:right w:val="nil"/>
            </w:tcBorders>
            <w:shd w:val="clear" w:color="auto" w:fill="FFFFFF"/>
          </w:tcPr>
          <w:p w:rsidR="00B60CDC" w:rsidRDefault="00B60CDC">
            <w:pPr>
              <w:framePr w:w="3730" w:hSpace="2275" w:wrap="notBeside" w:vAnchor="text" w:hAnchor="text" w:xAlign="center" w:y="1"/>
              <w:rPr>
                <w:color w:val="auto"/>
                <w:sz w:val="10"/>
                <w:szCs w:val="10"/>
              </w:rPr>
            </w:pPr>
          </w:p>
        </w:tc>
      </w:tr>
      <w:tr w:rsidR="00B60CDC">
        <w:tblPrEx>
          <w:tblCellMar>
            <w:top w:w="0" w:type="dxa"/>
            <w:left w:w="0" w:type="dxa"/>
            <w:bottom w:w="0" w:type="dxa"/>
            <w:right w:w="0" w:type="dxa"/>
          </w:tblCellMar>
        </w:tblPrEx>
        <w:trPr>
          <w:trHeight w:hRule="exact" w:val="202"/>
          <w:jc w:val="center"/>
        </w:trPr>
        <w:tc>
          <w:tcPr>
            <w:tcW w:w="1214" w:type="dxa"/>
            <w:tcBorders>
              <w:top w:val="nil"/>
              <w:left w:val="nil"/>
              <w:bottom w:val="nil"/>
              <w:right w:val="nil"/>
            </w:tcBorders>
            <w:shd w:val="clear" w:color="auto" w:fill="FFFFFF"/>
          </w:tcPr>
          <w:p w:rsidR="00B60CDC" w:rsidRDefault="00B60CDC">
            <w:pPr>
              <w:pStyle w:val="a4"/>
              <w:framePr w:w="3730" w:hSpace="2275" w:wrap="notBeside" w:vAnchor="text" w:hAnchor="text" w:xAlign="center" w:y="1"/>
              <w:shd w:val="clear" w:color="auto" w:fill="auto"/>
              <w:spacing w:after="0" w:line="100" w:lineRule="exact"/>
              <w:ind w:left="80"/>
              <w:jc w:val="left"/>
            </w:pPr>
            <w:r>
              <w:rPr>
                <w:rStyle w:val="FranklinGothicBook15"/>
                <w:color w:val="000000"/>
              </w:rPr>
              <w:t xml:space="preserve">2, </w:t>
            </w:r>
            <w:r>
              <w:rPr>
                <w:rStyle w:val="FranklinGothicBook23"/>
                <w:color w:val="000000"/>
              </w:rPr>
              <w:t>Математика</w:t>
            </w:r>
          </w:p>
        </w:tc>
        <w:tc>
          <w:tcPr>
            <w:tcW w:w="2515" w:type="dxa"/>
            <w:tcBorders>
              <w:top w:val="nil"/>
              <w:left w:val="nil"/>
              <w:bottom w:val="nil"/>
              <w:right w:val="nil"/>
            </w:tcBorders>
            <w:shd w:val="clear" w:color="auto" w:fill="FFFFFF"/>
          </w:tcPr>
          <w:p w:rsidR="00B60CDC" w:rsidRDefault="00B60CDC">
            <w:pPr>
              <w:framePr w:w="3730" w:hSpace="2275" w:wrap="notBeside" w:vAnchor="text" w:hAnchor="text" w:xAlign="center" w:y="1"/>
              <w:rPr>
                <w:color w:val="auto"/>
                <w:sz w:val="10"/>
                <w:szCs w:val="10"/>
              </w:rPr>
            </w:pPr>
          </w:p>
        </w:tc>
      </w:tr>
      <w:tr w:rsidR="00B60CDC">
        <w:tblPrEx>
          <w:tblCellMar>
            <w:top w:w="0" w:type="dxa"/>
            <w:left w:w="0" w:type="dxa"/>
            <w:bottom w:w="0" w:type="dxa"/>
            <w:right w:w="0" w:type="dxa"/>
          </w:tblCellMar>
        </w:tblPrEx>
        <w:trPr>
          <w:trHeight w:hRule="exact" w:val="600"/>
          <w:jc w:val="center"/>
        </w:trPr>
        <w:tc>
          <w:tcPr>
            <w:tcW w:w="1214" w:type="dxa"/>
            <w:tcBorders>
              <w:top w:val="nil"/>
              <w:left w:val="nil"/>
              <w:bottom w:val="nil"/>
              <w:right w:val="nil"/>
            </w:tcBorders>
            <w:shd w:val="clear" w:color="auto" w:fill="FFFFFF"/>
          </w:tcPr>
          <w:p w:rsidR="00B60CDC" w:rsidRDefault="00B60CDC">
            <w:pPr>
              <w:pStyle w:val="a4"/>
              <w:framePr w:w="3730" w:hSpace="2275" w:wrap="notBeside" w:vAnchor="text" w:hAnchor="text" w:xAlign="center" w:y="1"/>
              <w:shd w:val="clear" w:color="auto" w:fill="auto"/>
              <w:spacing w:after="0" w:line="80" w:lineRule="exact"/>
              <w:ind w:right="60"/>
              <w:jc w:val="right"/>
            </w:pPr>
            <w:r>
              <w:rPr>
                <w:rStyle w:val="Calibri2"/>
                <w:color w:val="000000"/>
              </w:rPr>
              <w:t>гав. 2 ОШ</w:t>
            </w:r>
            <w:r>
              <w:rPr>
                <w:rStyle w:val="4pt6"/>
                <w:color w:val="000000"/>
              </w:rPr>
              <w:t xml:space="preserve"> №.40</w:t>
            </w:r>
          </w:p>
        </w:tc>
        <w:tc>
          <w:tcPr>
            <w:tcW w:w="2515" w:type="dxa"/>
            <w:tcBorders>
              <w:top w:val="nil"/>
              <w:left w:val="nil"/>
              <w:bottom w:val="nil"/>
              <w:right w:val="nil"/>
            </w:tcBorders>
            <w:shd w:val="clear" w:color="auto" w:fill="FFFFFF"/>
          </w:tcPr>
          <w:p w:rsidR="00B60CDC" w:rsidRDefault="00B60CDC">
            <w:pPr>
              <w:framePr w:w="3730" w:hSpace="2275" w:wrap="notBeside" w:vAnchor="text" w:hAnchor="text" w:xAlign="center" w:y="1"/>
              <w:rPr>
                <w:color w:val="auto"/>
                <w:sz w:val="10"/>
                <w:szCs w:val="10"/>
              </w:rPr>
            </w:pPr>
          </w:p>
        </w:tc>
      </w:tr>
    </w:tbl>
    <w:p w:rsidR="00B60CDC" w:rsidRDefault="00B60CDC">
      <w:pPr>
        <w:rPr>
          <w:color w:val="auto"/>
          <w:sz w:val="2"/>
          <w:szCs w:val="2"/>
        </w:rPr>
      </w:pPr>
      <w:r>
        <w:rPr>
          <w:color w:val="auto"/>
          <w:sz w:val="2"/>
          <w:szCs w:val="2"/>
        </w:rPr>
        <w:br w:type="page"/>
      </w:r>
    </w:p>
    <w:p w:rsidR="00B60CDC" w:rsidRDefault="00B60CDC">
      <w:pPr>
        <w:pStyle w:val="a4"/>
        <w:shd w:val="clear" w:color="auto" w:fill="auto"/>
        <w:spacing w:after="0"/>
        <w:ind w:firstLine="700"/>
        <w:jc w:val="both"/>
        <w:sectPr w:rsidR="00B60CDC">
          <w:pgSz w:w="11909" w:h="16838"/>
          <w:pgMar w:top="1169" w:right="1634" w:bottom="1467" w:left="1135" w:header="0" w:footer="3" w:gutter="0"/>
          <w:cols w:space="720"/>
          <w:noEndnote/>
          <w:docGrid w:linePitch="360"/>
        </w:sectPr>
      </w:pPr>
      <w:r>
        <w:rPr>
          <w:rStyle w:val="1"/>
          <w:color w:val="000000"/>
        </w:rPr>
        <w:lastRenderedPageBreak/>
        <w:t>После отправки обучающимися в Системе выполненных заданий, у педагога в электронном журнале появляются соответствующие отметки в колонке с определенной датой напротив фамилий обучающихся в виде синего треугольника в углу ячейки.</w:t>
      </w:r>
    </w:p>
    <w:p w:rsidR="00B60CDC" w:rsidRDefault="00665FE6">
      <w:pPr>
        <w:spacing w:line="360" w:lineRule="exact"/>
        <w:rPr>
          <w:color w:val="auto"/>
        </w:rPr>
      </w:pPr>
      <w:r>
        <w:rPr>
          <w:noProof/>
        </w:rPr>
        <mc:AlternateContent>
          <mc:Choice Requires="wps">
            <w:drawing>
              <wp:anchor distT="0" distB="0" distL="63500" distR="63500" simplePos="0" relativeHeight="251661312" behindDoc="0" locked="0" layoutInCell="1" allowOverlap="1">
                <wp:simplePos x="0" y="0"/>
                <wp:positionH relativeFrom="margin">
                  <wp:posOffset>2047240</wp:posOffset>
                </wp:positionH>
                <wp:positionV relativeFrom="paragraph">
                  <wp:posOffset>1270</wp:posOffset>
                </wp:positionV>
                <wp:extent cx="1407160" cy="308610"/>
                <wp:effectExtent l="1905" t="0" r="635"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DC" w:rsidRDefault="00B60CDC">
                            <w:pPr>
                              <w:pStyle w:val="43"/>
                              <w:shd w:val="clear" w:color="auto" w:fill="auto"/>
                              <w:tabs>
                                <w:tab w:val="left" w:leader="hyphen" w:pos="654"/>
                                <w:tab w:val="left" w:leader="hyphen" w:pos="698"/>
                                <w:tab w:val="left" w:leader="hyphen" w:pos="918"/>
                                <w:tab w:val="left" w:pos="1475"/>
                              </w:tabs>
                              <w:spacing w:after="236" w:line="150" w:lineRule="exact"/>
                              <w:ind w:left="160"/>
                            </w:pPr>
                            <w:r>
                              <w:rPr>
                                <w:rStyle w:val="4Exact5"/>
                                <w:color w:val="000000"/>
                                <w:spacing w:val="0"/>
                              </w:rPr>
                              <w:tab/>
                            </w:r>
                            <w:r>
                              <w:rPr>
                                <w:rStyle w:val="4Exact5"/>
                                <w:color w:val="000000"/>
                                <w:spacing w:val="0"/>
                              </w:rPr>
                              <w:tab/>
                            </w:r>
                            <w:r>
                              <w:rPr>
                                <w:rStyle w:val="4Exact5"/>
                                <w:color w:val="000000"/>
                                <w:spacing w:val="0"/>
                              </w:rPr>
                              <w:tab/>
                            </w:r>
                            <w:r>
                              <w:rPr>
                                <w:rStyle w:val="4Exact5"/>
                                <w:color w:val="000000"/>
                                <w:spacing w:val="0"/>
                              </w:rPr>
                              <w:tab/>
                              <w:t xml:space="preserve">___ </w:t>
                            </w:r>
                            <w:r>
                              <w:rPr>
                                <w:rStyle w:val="4Exact4"/>
                                <w:color w:val="000000"/>
                                <w:spacing w:val="0"/>
                              </w:rPr>
                              <w:t>лгог</w:t>
                            </w:r>
                          </w:p>
                          <w:p w:rsidR="00B60CDC" w:rsidRDefault="00B60CDC">
                            <w:pPr>
                              <w:pStyle w:val="52"/>
                              <w:shd w:val="clear" w:color="auto" w:fill="auto"/>
                              <w:spacing w:before="0" w:line="100" w:lineRule="exact"/>
                              <w:ind w:left="160"/>
                            </w:pPr>
                            <w:r>
                              <w:rPr>
                                <w:rStyle w:val="5Exact5"/>
                                <w:color w:val="000000"/>
                                <w:spacing w:val="0"/>
                              </w:rPr>
                              <w:t>ФАМИЛИЯ ИМЯ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1.2pt;margin-top:.1pt;width:110.8pt;height:24.3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iAsAIAALE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" filled="f" stroked="f">
                <v:textbox style="mso-fit-shape-to-text:t" inset="0,0,0,0">
                  <w:txbxContent>
                    <w:p w:rsidR="00B60CDC" w:rsidRDefault="00B60CDC">
                      <w:pPr>
                        <w:pStyle w:val="43"/>
                        <w:shd w:val="clear" w:color="auto" w:fill="auto"/>
                        <w:tabs>
                          <w:tab w:val="left" w:leader="hyphen" w:pos="654"/>
                          <w:tab w:val="left" w:leader="hyphen" w:pos="698"/>
                          <w:tab w:val="left" w:leader="hyphen" w:pos="918"/>
                          <w:tab w:val="left" w:pos="1475"/>
                        </w:tabs>
                        <w:spacing w:after="236" w:line="150" w:lineRule="exact"/>
                        <w:ind w:left="160"/>
                      </w:pPr>
                      <w:r>
                        <w:rPr>
                          <w:rStyle w:val="4Exact5"/>
                          <w:color w:val="000000"/>
                          <w:spacing w:val="0"/>
                        </w:rPr>
                        <w:tab/>
                      </w:r>
                      <w:r>
                        <w:rPr>
                          <w:rStyle w:val="4Exact5"/>
                          <w:color w:val="000000"/>
                          <w:spacing w:val="0"/>
                        </w:rPr>
                        <w:tab/>
                      </w:r>
                      <w:r>
                        <w:rPr>
                          <w:rStyle w:val="4Exact5"/>
                          <w:color w:val="000000"/>
                          <w:spacing w:val="0"/>
                        </w:rPr>
                        <w:tab/>
                      </w:r>
                      <w:r>
                        <w:rPr>
                          <w:rStyle w:val="4Exact5"/>
                          <w:color w:val="000000"/>
                          <w:spacing w:val="0"/>
                        </w:rPr>
                        <w:tab/>
                        <w:t xml:space="preserve">___ </w:t>
                      </w:r>
                      <w:r>
                        <w:rPr>
                          <w:rStyle w:val="4Exact4"/>
                          <w:color w:val="000000"/>
                          <w:spacing w:val="0"/>
                        </w:rPr>
                        <w:t>лгог</w:t>
                      </w:r>
                    </w:p>
                    <w:p w:rsidR="00B60CDC" w:rsidRDefault="00B60CDC">
                      <w:pPr>
                        <w:pStyle w:val="52"/>
                        <w:shd w:val="clear" w:color="auto" w:fill="auto"/>
                        <w:spacing w:before="0" w:line="100" w:lineRule="exact"/>
                        <w:ind w:left="160"/>
                      </w:pPr>
                      <w:r>
                        <w:rPr>
                          <w:rStyle w:val="5Exact5"/>
                          <w:color w:val="000000"/>
                          <w:spacing w:val="0"/>
                        </w:rPr>
                        <w:t>ФАМИЛИЯ ИМЯ</w:t>
                      </w:r>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simplePos x="0" y="0"/>
                <wp:positionH relativeFrom="margin">
                  <wp:posOffset>2123440</wp:posOffset>
                </wp:positionH>
                <wp:positionV relativeFrom="paragraph">
                  <wp:posOffset>422910</wp:posOffset>
                </wp:positionV>
                <wp:extent cx="958850" cy="535940"/>
                <wp:effectExtent l="1905" t="1905" r="127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DC" w:rsidRDefault="00B60CDC">
                            <w:pPr>
                              <w:pStyle w:val="52"/>
                              <w:shd w:val="clear" w:color="auto" w:fill="auto"/>
                              <w:spacing w:before="0" w:line="422" w:lineRule="exact"/>
                              <w:ind w:left="100" w:right="100"/>
                              <w:jc w:val="both"/>
                            </w:pPr>
                            <w:r>
                              <w:rPr>
                                <w:rStyle w:val="5Exact4"/>
                                <w:color w:val="000000"/>
                                <w:spacing w:val="0"/>
                              </w:rPr>
                              <w:t xml:space="preserve">Акимова </w:t>
                            </w:r>
                            <w:r>
                              <w:rPr>
                                <w:rStyle w:val="5Exact3"/>
                                <w:color w:val="000000"/>
                                <w:spacing w:val="0"/>
                              </w:rPr>
                              <w:t xml:space="preserve">Анастасия </w:t>
                            </w:r>
                            <w:r>
                              <w:rPr>
                                <w:rStyle w:val="5Exact4"/>
                                <w:color w:val="000000"/>
                                <w:spacing w:val="0"/>
                              </w:rPr>
                              <w:t xml:space="preserve">Ахметшин </w:t>
                            </w:r>
                            <w:r>
                              <w:rPr>
                                <w:rStyle w:val="5Exact3"/>
                                <w:color w:val="000000"/>
                                <w:spacing w:val="0"/>
                              </w:rPr>
                              <w:t>Петр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67.2pt;margin-top:33.3pt;width:75.5pt;height:42.2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AsA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" filled="f" stroked="f">
                <v:textbox style="mso-fit-shape-to-text:t" inset="0,0,0,0">
                  <w:txbxContent>
                    <w:p w:rsidR="00B60CDC" w:rsidRDefault="00B60CDC">
                      <w:pPr>
                        <w:pStyle w:val="52"/>
                        <w:shd w:val="clear" w:color="auto" w:fill="auto"/>
                        <w:spacing w:before="0" w:line="422" w:lineRule="exact"/>
                        <w:ind w:left="100" w:right="100"/>
                        <w:jc w:val="both"/>
                      </w:pPr>
                      <w:r>
                        <w:rPr>
                          <w:rStyle w:val="5Exact4"/>
                          <w:color w:val="000000"/>
                          <w:spacing w:val="0"/>
                        </w:rPr>
                        <w:t xml:space="preserve">Акимова </w:t>
                      </w:r>
                      <w:r>
                        <w:rPr>
                          <w:rStyle w:val="5Exact3"/>
                          <w:color w:val="000000"/>
                          <w:spacing w:val="0"/>
                        </w:rPr>
                        <w:t xml:space="preserve">Анастасия </w:t>
                      </w:r>
                      <w:r>
                        <w:rPr>
                          <w:rStyle w:val="5Exact4"/>
                          <w:color w:val="000000"/>
                          <w:spacing w:val="0"/>
                        </w:rPr>
                        <w:t xml:space="preserve">Ахметшин </w:t>
                      </w:r>
                      <w:r>
                        <w:rPr>
                          <w:rStyle w:val="5Exact3"/>
                          <w:color w:val="000000"/>
                          <w:spacing w:val="0"/>
                        </w:rPr>
                        <w:t>Петр</w:t>
                      </w:r>
                    </w:p>
                  </w:txbxContent>
                </v:textbox>
                <w10:wrap anchorx="margin"/>
              </v:shape>
            </w:pict>
          </mc:Fallback>
        </mc:AlternateContent>
      </w:r>
      <w:r>
        <w:rPr>
          <w:noProof/>
        </w:rPr>
        <mc:AlternateContent>
          <mc:Choice Requires="wps">
            <w:drawing>
              <wp:anchor distT="0" distB="0" distL="63500" distR="63500" simplePos="0" relativeHeight="251663360" behindDoc="0" locked="0" layoutInCell="1" allowOverlap="1">
                <wp:simplePos x="0" y="0"/>
                <wp:positionH relativeFrom="margin">
                  <wp:posOffset>2876550</wp:posOffset>
                </wp:positionH>
                <wp:positionV relativeFrom="paragraph">
                  <wp:posOffset>1270</wp:posOffset>
                </wp:positionV>
                <wp:extent cx="288290" cy="774700"/>
                <wp:effectExtent l="2540" t="0" r="4445"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DC" w:rsidRDefault="00B60CDC">
                            <w:pPr>
                              <w:pStyle w:val="6"/>
                              <w:shd w:val="clear" w:color="auto" w:fill="auto"/>
                              <w:spacing w:line="1220" w:lineRule="exact"/>
                              <w:ind w:left="100"/>
                            </w:pPr>
                            <w:r>
                              <w:rPr>
                                <w:rStyle w:val="6Exact1"/>
                                <w:b/>
                                <w:bCs/>
                                <w:noProof w:val="0"/>
                                <w:color w:val="000000"/>
                              </w:rPr>
                              <w:t>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26.5pt;margin-top:.1pt;width:22.7pt;height:61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BT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" filled="f" stroked="f">
                <v:textbox style="mso-fit-shape-to-text:t" inset="0,0,0,0">
                  <w:txbxContent>
                    <w:p w:rsidR="00B60CDC" w:rsidRDefault="00B60CDC">
                      <w:pPr>
                        <w:pStyle w:val="6"/>
                        <w:shd w:val="clear" w:color="auto" w:fill="auto"/>
                        <w:spacing w:line="1220" w:lineRule="exact"/>
                        <w:ind w:left="100"/>
                      </w:pPr>
                      <w:r>
                        <w:rPr>
                          <w:rStyle w:val="6Exact1"/>
                          <w:b/>
                          <w:bCs/>
                          <w:noProof w:val="0"/>
                          <w:color w:val="000000"/>
                        </w:rPr>
                        <w:t>в</w:t>
                      </w:r>
                    </w:p>
                  </w:txbxContent>
                </v:textbox>
                <w10:wrap anchorx="margin"/>
              </v:shape>
            </w:pict>
          </mc:Fallback>
        </mc:AlternateContent>
      </w:r>
      <w:r>
        <w:rPr>
          <w:noProof/>
        </w:rPr>
        <mc:AlternateContent>
          <mc:Choice Requires="wps">
            <w:drawing>
              <wp:anchor distT="0" distB="0" distL="63500" distR="63500" simplePos="0" relativeHeight="251664384" behindDoc="0" locked="0" layoutInCell="1" allowOverlap="1">
                <wp:simplePos x="0" y="0"/>
                <wp:positionH relativeFrom="margin">
                  <wp:posOffset>3437255</wp:posOffset>
                </wp:positionH>
                <wp:positionV relativeFrom="paragraph">
                  <wp:posOffset>58420</wp:posOffset>
                </wp:positionV>
                <wp:extent cx="358775" cy="344170"/>
                <wp:effectExtent l="1270" t="0" r="190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DC" w:rsidRDefault="00B60CDC">
                            <w:pPr>
                              <w:pStyle w:val="43"/>
                              <w:shd w:val="clear" w:color="auto" w:fill="auto"/>
                              <w:spacing w:after="152" w:line="150" w:lineRule="exact"/>
                              <w:ind w:left="100"/>
                            </w:pPr>
                            <w:r>
                              <w:rPr>
                                <w:rStyle w:val="4Exact3"/>
                                <w:color w:val="000000"/>
                                <w:spacing w:val="0"/>
                              </w:rPr>
                              <w:t>БАЛЛ</w:t>
                            </w:r>
                          </w:p>
                          <w:p w:rsidR="00B60CDC" w:rsidRDefault="00B60CDC">
                            <w:pPr>
                              <w:pStyle w:val="7"/>
                              <w:shd w:val="clear" w:color="auto" w:fill="auto"/>
                              <w:spacing w:before="0" w:line="240" w:lineRule="exact"/>
                              <w:ind w:left="260"/>
                            </w:pPr>
                            <w:r>
                              <w:rPr>
                                <w:rStyle w:val="7Exact1"/>
                                <w:b/>
                                <w:bCs/>
                                <w:noProof w:val="0"/>
                                <w:color w:val="000000"/>
                              </w:rPr>
                              <w:t>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70.65pt;margin-top:4.6pt;width:28.25pt;height:27.1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4XsgIAALA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" filled="f" stroked="f">
                <v:textbox style="mso-fit-shape-to-text:t" inset="0,0,0,0">
                  <w:txbxContent>
                    <w:p w:rsidR="00B60CDC" w:rsidRDefault="00B60CDC">
                      <w:pPr>
                        <w:pStyle w:val="43"/>
                        <w:shd w:val="clear" w:color="auto" w:fill="auto"/>
                        <w:spacing w:after="152" w:line="150" w:lineRule="exact"/>
                        <w:ind w:left="100"/>
                      </w:pPr>
                      <w:r>
                        <w:rPr>
                          <w:rStyle w:val="4Exact3"/>
                          <w:color w:val="000000"/>
                          <w:spacing w:val="0"/>
                        </w:rPr>
                        <w:t>БАЛЛ</w:t>
                      </w:r>
                    </w:p>
                    <w:p w:rsidR="00B60CDC" w:rsidRDefault="00B60CDC">
                      <w:pPr>
                        <w:pStyle w:val="7"/>
                        <w:shd w:val="clear" w:color="auto" w:fill="auto"/>
                        <w:spacing w:before="0" w:line="240" w:lineRule="exact"/>
                        <w:ind w:left="260"/>
                      </w:pPr>
                      <w:r>
                        <w:rPr>
                          <w:rStyle w:val="7Exact1"/>
                          <w:b/>
                          <w:bCs/>
                          <w:noProof w:val="0"/>
                          <w:color w:val="000000"/>
                        </w:rPr>
                        <w:t>т</w:t>
                      </w:r>
                    </w:p>
                  </w:txbxContent>
                </v:textbox>
                <w10:wrap anchorx="margin"/>
              </v:shape>
            </w:pict>
          </mc:Fallback>
        </mc:AlternateContent>
      </w:r>
      <w:r>
        <w:rPr>
          <w:noProof/>
        </w:rPr>
        <mc:AlternateContent>
          <mc:Choice Requires="wps">
            <w:drawing>
              <wp:anchor distT="0" distB="0" distL="63500" distR="63500" simplePos="0" relativeHeight="251665408" behindDoc="0" locked="0" layoutInCell="1" allowOverlap="1">
                <wp:simplePos x="0" y="0"/>
                <wp:positionH relativeFrom="margin">
                  <wp:posOffset>3818255</wp:posOffset>
                </wp:positionH>
                <wp:positionV relativeFrom="paragraph">
                  <wp:posOffset>58420</wp:posOffset>
                </wp:positionV>
                <wp:extent cx="233680" cy="194310"/>
                <wp:effectExtent l="1270" t="0" r="317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DC" w:rsidRDefault="00B60CDC">
                            <w:pPr>
                              <w:pStyle w:val="8"/>
                              <w:shd w:val="clear" w:color="auto" w:fill="auto"/>
                              <w:spacing w:after="56" w:line="150" w:lineRule="exact"/>
                              <w:ind w:left="100"/>
                            </w:pPr>
                            <w:r>
                              <w:rPr>
                                <w:rStyle w:val="8Exact1"/>
                                <w:color w:val="000000"/>
                                <w:spacing w:val="0"/>
                              </w:rPr>
                              <w:t>21</w:t>
                            </w:r>
                          </w:p>
                          <w:p w:rsidR="00B60CDC" w:rsidRDefault="00B60CDC">
                            <w:pPr>
                              <w:pStyle w:val="52"/>
                              <w:shd w:val="clear" w:color="auto" w:fill="auto"/>
                              <w:spacing w:before="0" w:line="100" w:lineRule="exact"/>
                              <w:ind w:left="100"/>
                            </w:pPr>
                            <w:r>
                              <w:rPr>
                                <w:rStyle w:val="5Exact2"/>
                                <w:color w:val="000000"/>
                                <w:spacing w:val="0"/>
                              </w:rPr>
                              <w:t>НТ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00.65pt;margin-top:4.6pt;width:18.4pt;height:15.3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cS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" filled="f" stroked="f">
                <v:textbox style="mso-fit-shape-to-text:t" inset="0,0,0,0">
                  <w:txbxContent>
                    <w:p w:rsidR="00B60CDC" w:rsidRDefault="00B60CDC">
                      <w:pPr>
                        <w:pStyle w:val="8"/>
                        <w:shd w:val="clear" w:color="auto" w:fill="auto"/>
                        <w:spacing w:after="56" w:line="150" w:lineRule="exact"/>
                        <w:ind w:left="100"/>
                      </w:pPr>
                      <w:r>
                        <w:rPr>
                          <w:rStyle w:val="8Exact1"/>
                          <w:color w:val="000000"/>
                          <w:spacing w:val="0"/>
                        </w:rPr>
                        <w:t>21</w:t>
                      </w:r>
                    </w:p>
                    <w:p w:rsidR="00B60CDC" w:rsidRDefault="00B60CDC">
                      <w:pPr>
                        <w:pStyle w:val="52"/>
                        <w:shd w:val="clear" w:color="auto" w:fill="auto"/>
                        <w:spacing w:before="0" w:line="100" w:lineRule="exact"/>
                        <w:ind w:left="100"/>
                      </w:pPr>
                      <w:r>
                        <w:rPr>
                          <w:rStyle w:val="5Exact2"/>
                          <w:color w:val="000000"/>
                          <w:spacing w:val="0"/>
                        </w:rPr>
                        <w:t>НТ</w:t>
                      </w:r>
                    </w:p>
                  </w:txbxContent>
                </v:textbox>
                <w10:wrap anchorx="margin"/>
              </v:shape>
            </w:pict>
          </mc:Fallback>
        </mc:AlternateContent>
      </w:r>
      <w:r>
        <w:rPr>
          <w:noProof/>
        </w:rPr>
        <mc:AlternateContent>
          <mc:Choice Requires="wps">
            <w:drawing>
              <wp:anchor distT="0" distB="0" distL="63500" distR="63500" simplePos="0" relativeHeight="251666432" behindDoc="0" locked="0" layoutInCell="1" allowOverlap="1">
                <wp:simplePos x="0" y="0"/>
                <wp:positionH relativeFrom="margin">
                  <wp:posOffset>3598545</wp:posOffset>
                </wp:positionH>
                <wp:positionV relativeFrom="paragraph">
                  <wp:posOffset>792480</wp:posOffset>
                </wp:positionV>
                <wp:extent cx="459105" cy="355600"/>
                <wp:effectExtent l="635"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DC" w:rsidRDefault="00B60CDC">
                            <w:pPr>
                              <w:pStyle w:val="9"/>
                              <w:shd w:val="clear" w:color="auto" w:fill="auto"/>
                              <w:spacing w:line="560" w:lineRule="exact"/>
                              <w:ind w:left="100"/>
                            </w:pPr>
                            <w:r>
                              <w:rPr>
                                <w:rStyle w:val="9Exact1"/>
                                <w:rFonts w:hint="eastAsia"/>
                                <w:noProof w:val="0"/>
                                <w:color w:val="000000"/>
                                <w:spacing w:val="-90"/>
                              </w:rPr>
                              <w:t>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83.35pt;margin-top:62.4pt;width:36.15pt;height:28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" filled="f" stroked="f">
                <v:textbox style="mso-fit-shape-to-text:t" inset="0,0,0,0">
                  <w:txbxContent>
                    <w:p w:rsidR="00B60CDC" w:rsidRDefault="00B60CDC">
                      <w:pPr>
                        <w:pStyle w:val="9"/>
                        <w:shd w:val="clear" w:color="auto" w:fill="auto"/>
                        <w:spacing w:line="560" w:lineRule="exact"/>
                        <w:ind w:left="100"/>
                      </w:pPr>
                      <w:r>
                        <w:rPr>
                          <w:rStyle w:val="9Exact1"/>
                          <w:rFonts w:hint="eastAsia"/>
                          <w:noProof w:val="0"/>
                          <w:color w:val="000000"/>
                          <w:spacing w:val="-90"/>
                        </w:rPr>
                        <w:t>О</w:t>
                      </w:r>
                    </w:p>
                  </w:txbxContent>
                </v:textbox>
                <w10:wrap anchorx="margin"/>
              </v:shape>
            </w:pict>
          </mc:Fallback>
        </mc:AlternateContent>
      </w:r>
    </w:p>
    <w:p w:rsidR="00B60CDC" w:rsidRDefault="00B60CDC">
      <w:pPr>
        <w:spacing w:line="360" w:lineRule="exact"/>
        <w:rPr>
          <w:color w:val="auto"/>
        </w:rPr>
      </w:pPr>
    </w:p>
    <w:p w:rsidR="00B60CDC" w:rsidRDefault="00B60CDC">
      <w:pPr>
        <w:spacing w:line="360" w:lineRule="exact"/>
        <w:rPr>
          <w:color w:val="auto"/>
        </w:rPr>
      </w:pPr>
    </w:p>
    <w:p w:rsidR="00B60CDC" w:rsidRDefault="00B60CDC">
      <w:pPr>
        <w:spacing w:line="678" w:lineRule="exact"/>
        <w:rPr>
          <w:color w:val="auto"/>
        </w:rPr>
      </w:pPr>
    </w:p>
    <w:p w:rsidR="00B60CDC" w:rsidRDefault="00B60CDC">
      <w:pPr>
        <w:rPr>
          <w:color w:val="auto"/>
          <w:sz w:val="2"/>
          <w:szCs w:val="2"/>
        </w:rPr>
        <w:sectPr w:rsidR="00B60CDC">
          <w:type w:val="continuous"/>
          <w:pgSz w:w="11909" w:h="16838"/>
          <w:pgMar w:top="1155" w:right="1099" w:bottom="1155" w:left="1099" w:header="0" w:footer="3" w:gutter="0"/>
          <w:cols w:space="720"/>
          <w:noEndnote/>
          <w:docGrid w:linePitch="360"/>
        </w:sectPr>
      </w:pPr>
    </w:p>
    <w:p w:rsidR="00B60CDC" w:rsidRDefault="00B60CDC">
      <w:pPr>
        <w:pStyle w:val="a4"/>
        <w:shd w:val="clear" w:color="auto" w:fill="auto"/>
        <w:spacing w:after="0" w:line="312" w:lineRule="exact"/>
        <w:ind w:right="400" w:firstLine="700"/>
        <w:jc w:val="left"/>
        <w:sectPr w:rsidR="00B60CDC">
          <w:type w:val="continuous"/>
          <w:pgSz w:w="11909" w:h="16838"/>
          <w:pgMar w:top="1145" w:right="1346" w:bottom="4116" w:left="1125" w:header="0" w:footer="3" w:gutter="0"/>
          <w:cols w:space="720"/>
          <w:noEndnote/>
          <w:docGrid w:linePitch="360"/>
        </w:sectPr>
      </w:pPr>
      <w:r>
        <w:rPr>
          <w:rStyle w:val="1"/>
          <w:color w:val="000000"/>
        </w:rPr>
        <w:t>Для проверки отправленных файлов необходимо кликнуть по ячейке, а затем по синему треугольнику.</w:t>
      </w:r>
    </w:p>
    <w:p w:rsidR="00B60CDC" w:rsidRDefault="00B60CDC">
      <w:pPr>
        <w:spacing w:line="20" w:lineRule="exact"/>
        <w:rPr>
          <w:color w:val="auto"/>
          <w:sz w:val="2"/>
          <w:szCs w:val="2"/>
        </w:rPr>
      </w:pPr>
    </w:p>
    <w:p w:rsidR="00B60CDC" w:rsidRDefault="00B60CDC">
      <w:pPr>
        <w:rPr>
          <w:color w:val="auto"/>
          <w:sz w:val="2"/>
          <w:szCs w:val="2"/>
        </w:rPr>
        <w:sectPr w:rsidR="00B60CDC">
          <w:type w:val="continuous"/>
          <w:pgSz w:w="11909" w:h="16838"/>
          <w:pgMar w:top="0" w:right="0" w:bottom="0" w:left="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586"/>
        <w:gridCol w:w="610"/>
      </w:tblGrid>
      <w:tr w:rsidR="00B60CDC">
        <w:tblPrEx>
          <w:tblCellMar>
            <w:top w:w="0" w:type="dxa"/>
            <w:left w:w="0" w:type="dxa"/>
            <w:bottom w:w="0" w:type="dxa"/>
            <w:right w:w="0" w:type="dxa"/>
          </w:tblCellMar>
        </w:tblPrEx>
        <w:trPr>
          <w:trHeight w:hRule="exact" w:val="917"/>
        </w:trPr>
        <w:tc>
          <w:tcPr>
            <w:tcW w:w="586" w:type="dxa"/>
            <w:tcBorders>
              <w:top w:val="single" w:sz="4" w:space="0" w:color="auto"/>
              <w:left w:val="single" w:sz="4" w:space="0" w:color="auto"/>
              <w:bottom w:val="nil"/>
              <w:right w:val="nil"/>
            </w:tcBorders>
            <w:shd w:val="clear" w:color="auto" w:fill="FFFFFF"/>
          </w:tcPr>
          <w:p w:rsidR="00B60CDC" w:rsidRDefault="00B60CDC">
            <w:pPr>
              <w:pStyle w:val="a4"/>
              <w:framePr w:w="1195" w:h="1622" w:hSpace="379" w:wrap="notBeside" w:vAnchor="text" w:hAnchor="text" w:x="3414" w:y="1"/>
              <w:shd w:val="clear" w:color="auto" w:fill="auto"/>
              <w:spacing w:after="0" w:line="150" w:lineRule="exact"/>
              <w:ind w:left="120"/>
              <w:jc w:val="left"/>
            </w:pPr>
            <w:r>
              <w:rPr>
                <w:rStyle w:val="FranklinGothicBook"/>
                <w:color w:val="000000"/>
              </w:rPr>
              <w:t>итог</w:t>
            </w:r>
          </w:p>
        </w:tc>
        <w:tc>
          <w:tcPr>
            <w:tcW w:w="610" w:type="dxa"/>
            <w:tcBorders>
              <w:top w:val="single" w:sz="4" w:space="0" w:color="auto"/>
              <w:left w:val="nil"/>
              <w:bottom w:val="nil"/>
              <w:right w:val="single" w:sz="4" w:space="0" w:color="auto"/>
            </w:tcBorders>
            <w:shd w:val="clear" w:color="auto" w:fill="FFFFFF"/>
          </w:tcPr>
          <w:p w:rsidR="00B60CDC" w:rsidRDefault="00B60CDC">
            <w:pPr>
              <w:pStyle w:val="a4"/>
              <w:framePr w:w="1195" w:h="1622" w:hSpace="379" w:wrap="notBeside" w:vAnchor="text" w:hAnchor="text" w:x="3414" w:y="1"/>
              <w:shd w:val="clear" w:color="auto" w:fill="auto"/>
              <w:spacing w:after="0" w:line="211" w:lineRule="exact"/>
              <w:jc w:val="both"/>
            </w:pPr>
            <w:r>
              <w:rPr>
                <w:rStyle w:val="FranklinGothicBook14"/>
                <w:color w:val="000000"/>
              </w:rPr>
              <w:t xml:space="preserve">СРЕД | </w:t>
            </w:r>
            <w:r>
              <w:rPr>
                <w:rStyle w:val="FranklinGothicBook"/>
                <w:color w:val="000000"/>
              </w:rPr>
              <w:t>БАЛЛ</w:t>
            </w:r>
          </w:p>
        </w:tc>
      </w:tr>
      <w:tr w:rsidR="00B60CDC">
        <w:tblPrEx>
          <w:tblCellMar>
            <w:top w:w="0" w:type="dxa"/>
            <w:left w:w="0" w:type="dxa"/>
            <w:bottom w:w="0" w:type="dxa"/>
            <w:right w:w="0" w:type="dxa"/>
          </w:tblCellMar>
        </w:tblPrEx>
        <w:trPr>
          <w:trHeight w:hRule="exact" w:val="245"/>
        </w:trPr>
        <w:tc>
          <w:tcPr>
            <w:tcW w:w="1196" w:type="dxa"/>
            <w:gridSpan w:val="2"/>
            <w:tcBorders>
              <w:top w:val="nil"/>
              <w:left w:val="nil"/>
              <w:bottom w:val="nil"/>
              <w:right w:val="single" w:sz="4" w:space="0" w:color="auto"/>
            </w:tcBorders>
            <w:shd w:val="clear" w:color="auto" w:fill="FFFFFF"/>
          </w:tcPr>
          <w:p w:rsidR="00B60CDC" w:rsidRDefault="00B60CDC">
            <w:pPr>
              <w:pStyle w:val="a4"/>
              <w:framePr w:w="1195" w:h="1622" w:hSpace="379" w:wrap="notBeside" w:vAnchor="text" w:hAnchor="text" w:x="3414" w:y="1"/>
              <w:shd w:val="clear" w:color="auto" w:fill="auto"/>
              <w:spacing w:after="0" w:line="200" w:lineRule="exact"/>
              <w:ind w:right="240"/>
              <w:jc w:val="right"/>
            </w:pPr>
            <w:r>
              <w:rPr>
                <w:rStyle w:val="MalgunGothic1"/>
                <w:rFonts w:hint="eastAsia"/>
                <w:noProof w:val="0"/>
                <w:color w:val="000000"/>
                <w:vertAlign w:val="superscript"/>
              </w:rPr>
              <w:t>т</w:t>
            </w:r>
          </w:p>
        </w:tc>
      </w:tr>
      <w:tr w:rsidR="00B60CDC">
        <w:tblPrEx>
          <w:tblCellMar>
            <w:top w:w="0" w:type="dxa"/>
            <w:left w:w="0" w:type="dxa"/>
            <w:bottom w:w="0" w:type="dxa"/>
            <w:right w:w="0" w:type="dxa"/>
          </w:tblCellMar>
        </w:tblPrEx>
        <w:trPr>
          <w:trHeight w:hRule="exact" w:val="461"/>
        </w:trPr>
        <w:tc>
          <w:tcPr>
            <w:tcW w:w="586" w:type="dxa"/>
            <w:tcBorders>
              <w:top w:val="single" w:sz="4" w:space="0" w:color="auto"/>
              <w:left w:val="nil"/>
              <w:bottom w:val="nil"/>
              <w:right w:val="nil"/>
            </w:tcBorders>
            <w:shd w:val="clear" w:color="auto" w:fill="FFFFFF"/>
          </w:tcPr>
          <w:p w:rsidR="00B60CDC" w:rsidRDefault="00B60CDC">
            <w:pPr>
              <w:framePr w:w="1195" w:h="1622" w:hSpace="379" w:wrap="notBeside" w:vAnchor="text" w:hAnchor="text" w:x="3414" w:y="1"/>
              <w:rPr>
                <w:color w:val="auto"/>
                <w:sz w:val="10"/>
                <w:szCs w:val="10"/>
              </w:rPr>
            </w:pPr>
          </w:p>
        </w:tc>
        <w:tc>
          <w:tcPr>
            <w:tcW w:w="610" w:type="dxa"/>
            <w:tcBorders>
              <w:top w:val="single" w:sz="4" w:space="0" w:color="auto"/>
              <w:left w:val="nil"/>
              <w:bottom w:val="nil"/>
              <w:right w:val="single" w:sz="4" w:space="0" w:color="auto"/>
            </w:tcBorders>
            <w:shd w:val="clear" w:color="auto" w:fill="FFFFFF"/>
          </w:tcPr>
          <w:p w:rsidR="00B60CDC" w:rsidRDefault="00B60CDC">
            <w:pPr>
              <w:framePr w:w="1195" w:h="1622" w:hSpace="379" w:wrap="notBeside" w:vAnchor="text" w:hAnchor="text" w:x="3414" w:y="1"/>
              <w:rPr>
                <w:color w:val="auto"/>
                <w:sz w:val="10"/>
                <w:szCs w:val="10"/>
              </w:rPr>
            </w:pPr>
          </w:p>
        </w:tc>
      </w:tr>
    </w:tbl>
    <w:p w:rsidR="00B60CDC" w:rsidRDefault="00B60CDC">
      <w:pPr>
        <w:pStyle w:val="11"/>
        <w:framePr w:w="1406" w:h="140" w:hSpace="379" w:wrap="notBeside" w:vAnchor="text" w:hAnchor="text" w:x="1710" w:y="787"/>
        <w:shd w:val="clear" w:color="auto" w:fill="auto"/>
        <w:spacing w:after="0" w:line="140" w:lineRule="exact"/>
        <w:jc w:val="left"/>
      </w:pPr>
      <w:r>
        <w:rPr>
          <w:rStyle w:val="aa"/>
          <w:color w:val="000000"/>
          <w:lang w:val="en-US" w:eastAsia="en-US"/>
        </w:rPr>
        <w:t xml:space="preserve">N3 </w:t>
      </w:r>
      <w:r>
        <w:rPr>
          <w:rStyle w:val="aa"/>
          <w:color w:val="000000"/>
        </w:rPr>
        <w:t>ФАМИЛИЯ ИМЯ</w:t>
      </w:r>
    </w:p>
    <w:p w:rsidR="00B60CDC" w:rsidRDefault="00B60CDC">
      <w:pPr>
        <w:pStyle w:val="61"/>
        <w:framePr w:w="269" w:h="1010" w:hSpace="379" w:wrap="notBeside" w:vAnchor="text" w:hAnchor="text" w:x="3179" w:y="359"/>
        <w:shd w:val="clear" w:color="auto" w:fill="auto"/>
        <w:spacing w:line="1010" w:lineRule="exact"/>
      </w:pPr>
      <w:r>
        <w:rPr>
          <w:rStyle w:val="62"/>
          <w:b/>
          <w:bCs/>
          <w:noProof w:val="0"/>
          <w:color w:val="000000"/>
        </w:rPr>
        <w:t>В</w:t>
      </w:r>
    </w:p>
    <w:p w:rsidR="00B60CDC" w:rsidRDefault="00B60CDC">
      <w:pPr>
        <w:pStyle w:val="71"/>
        <w:framePr w:w="298" w:h="873" w:hSpace="379" w:wrap="notBeside" w:vAnchor="text" w:hAnchor="text" w:x="4547" w:y="14"/>
        <w:shd w:val="clear" w:color="auto" w:fill="auto"/>
        <w:spacing w:line="590" w:lineRule="exact"/>
      </w:pPr>
      <w:r>
        <w:rPr>
          <w:rStyle w:val="72"/>
          <w:rFonts w:hint="eastAsia"/>
          <w:i/>
          <w:iCs/>
          <w:noProof w:val="0"/>
          <w:color w:val="000000"/>
        </w:rPr>
        <w:t>П</w:t>
      </w:r>
    </w:p>
    <w:p w:rsidR="00B60CDC" w:rsidRDefault="00B60CDC">
      <w:pPr>
        <w:pStyle w:val="81"/>
        <w:framePr w:w="298" w:h="873" w:hSpace="379" w:wrap="notBeside" w:vAnchor="text" w:hAnchor="text" w:x="4547" w:y="14"/>
        <w:shd w:val="clear" w:color="auto" w:fill="auto"/>
        <w:spacing w:line="150" w:lineRule="exact"/>
        <w:ind w:left="140"/>
      </w:pPr>
      <w:r>
        <w:rPr>
          <w:rStyle w:val="82"/>
          <w:b/>
          <w:bCs/>
          <w:i/>
          <w:iCs/>
          <w:color w:val="000000"/>
        </w:rPr>
        <w:t>21</w:t>
      </w:r>
    </w:p>
    <w:p w:rsidR="00B60CDC" w:rsidRDefault="00B60CDC">
      <w:pPr>
        <w:pStyle w:val="91"/>
        <w:framePr w:w="298" w:h="873" w:hSpace="379" w:wrap="notBeside" w:vAnchor="text" w:hAnchor="text" w:x="4547" w:y="14"/>
        <w:shd w:val="clear" w:color="auto" w:fill="auto"/>
        <w:spacing w:line="160" w:lineRule="exact"/>
        <w:ind w:left="140"/>
      </w:pPr>
      <w:r>
        <w:rPr>
          <w:rStyle w:val="92"/>
          <w:color w:val="000000"/>
        </w:rPr>
        <w:t>ВТ</w:t>
      </w:r>
    </w:p>
    <w:p w:rsidR="00B60CDC" w:rsidRDefault="00B60CDC">
      <w:pPr>
        <w:rPr>
          <w:color w:val="auto"/>
          <w:sz w:val="2"/>
          <w:szCs w:val="2"/>
        </w:rPr>
      </w:pPr>
    </w:p>
    <w:p w:rsidR="00B60CDC" w:rsidRDefault="00665FE6">
      <w:pPr>
        <w:pStyle w:val="110"/>
        <w:keepNext/>
        <w:keepLines/>
        <w:shd w:val="clear" w:color="auto" w:fill="auto"/>
        <w:spacing w:line="590" w:lineRule="exact"/>
        <w:ind w:left="840"/>
        <w:sectPr w:rsidR="00B60CDC">
          <w:type w:val="continuous"/>
          <w:pgSz w:w="11909" w:h="16838"/>
          <w:pgMar w:top="1130" w:right="4235" w:bottom="4101" w:left="4389" w:header="0" w:footer="3" w:gutter="0"/>
          <w:cols w:space="720"/>
          <w:noEndnote/>
          <w:docGrid w:linePitch="360"/>
        </w:sectPr>
      </w:pPr>
      <w:r>
        <w:rPr>
          <w:noProof/>
        </w:rPr>
        <mc:AlternateContent>
          <mc:Choice Requires="wps">
            <w:drawing>
              <wp:anchor distT="0" distB="0" distL="63500" distR="133350" simplePos="0" relativeHeight="251667456" behindDoc="1" locked="0" layoutInCell="1" allowOverlap="1">
                <wp:simplePos x="0" y="0"/>
                <wp:positionH relativeFrom="margin">
                  <wp:posOffset>748665</wp:posOffset>
                </wp:positionH>
                <wp:positionV relativeFrom="margin">
                  <wp:posOffset>3061335</wp:posOffset>
                </wp:positionV>
                <wp:extent cx="206375" cy="158750"/>
                <wp:effectExtent l="1905" t="3175" r="1270" b="0"/>
                <wp:wrapSquare wrapText="bothSides"/>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DC" w:rsidRDefault="00B60CDC">
                            <w:pPr>
                              <w:pStyle w:val="a4"/>
                              <w:shd w:val="clear" w:color="auto" w:fill="auto"/>
                              <w:spacing w:after="0" w:line="250" w:lineRule="exact"/>
                              <w:ind w:left="100"/>
                              <w:jc w:val="left"/>
                            </w:pPr>
                            <w:r>
                              <w:rPr>
                                <w:rStyle w:val="Exact1"/>
                                <w:noProof w:val="0"/>
                                <w:color w:val="000000"/>
                                <w:spacing w:val="0"/>
                              </w:rPr>
                              <w:t>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58.95pt;margin-top:241.05pt;width:16.25pt;height:12.5pt;z-index:-251649024;visibility:visible;mso-wrap-style:square;mso-width-percent:0;mso-height-percent:0;mso-wrap-distance-left:5pt;mso-wrap-distance-top:0;mso-wrap-distance-right:1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1Qsg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" filled="f" stroked="f">
                <v:textbox style="mso-fit-shape-to-text:t" inset="0,0,0,0">
                  <w:txbxContent>
                    <w:p w:rsidR="00B60CDC" w:rsidRDefault="00B60CDC">
                      <w:pPr>
                        <w:pStyle w:val="a4"/>
                        <w:shd w:val="clear" w:color="auto" w:fill="auto"/>
                        <w:spacing w:after="0" w:line="250" w:lineRule="exact"/>
                        <w:ind w:left="100"/>
                        <w:jc w:val="left"/>
                      </w:pPr>
                      <w:r>
                        <w:rPr>
                          <w:rStyle w:val="Exact1"/>
                          <w:noProof w:val="0"/>
                          <w:color w:val="000000"/>
                          <w:spacing w:val="0"/>
                        </w:rPr>
                        <w:t>н</w:t>
                      </w:r>
                    </w:p>
                  </w:txbxContent>
                </v:textbox>
                <w10:wrap type="square" anchorx="margin" anchory="margin"/>
              </v:shape>
            </w:pict>
          </mc:Fallback>
        </mc:AlternateContent>
      </w:r>
      <w:r>
        <w:rPr>
          <w:noProof/>
        </w:rPr>
        <mc:AlternateContent>
          <mc:Choice Requires="wps">
            <w:drawing>
              <wp:anchor distT="0" distB="0" distL="63500" distR="64135" simplePos="0" relativeHeight="251668480" behindDoc="1" locked="0" layoutInCell="1" allowOverlap="1">
                <wp:simplePos x="0" y="0"/>
                <wp:positionH relativeFrom="margin">
                  <wp:posOffset>30480</wp:posOffset>
                </wp:positionH>
                <wp:positionV relativeFrom="margin">
                  <wp:posOffset>3806825</wp:posOffset>
                </wp:positionV>
                <wp:extent cx="993775" cy="311150"/>
                <wp:effectExtent l="0" t="0" r="0" b="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DC" w:rsidRDefault="00B60CDC">
                            <w:pPr>
                              <w:pStyle w:val="43"/>
                              <w:numPr>
                                <w:ilvl w:val="0"/>
                                <w:numId w:val="14"/>
                              </w:numPr>
                              <w:shd w:val="clear" w:color="auto" w:fill="auto"/>
                              <w:tabs>
                                <w:tab w:val="left" w:pos="254"/>
                              </w:tabs>
                              <w:spacing w:line="150" w:lineRule="exact"/>
                            </w:pPr>
                            <w:r>
                              <w:rPr>
                                <w:rStyle w:val="4Exact1"/>
                                <w:color w:val="000000"/>
                                <w:spacing w:val="0"/>
                              </w:rPr>
                              <w:t xml:space="preserve">Акимова </w:t>
                            </w:r>
                            <w:r>
                              <w:rPr>
                                <w:rStyle w:val="4Exact2"/>
                                <w:color w:val="000000"/>
                                <w:spacing w:val="0"/>
                              </w:rPr>
                              <w:t>Анастасия</w:t>
                            </w:r>
                          </w:p>
                          <w:p w:rsidR="00B60CDC" w:rsidRDefault="00B60CDC">
                            <w:pPr>
                              <w:pStyle w:val="52"/>
                              <w:numPr>
                                <w:ilvl w:val="0"/>
                                <w:numId w:val="14"/>
                              </w:numPr>
                              <w:shd w:val="clear" w:color="auto" w:fill="auto"/>
                              <w:tabs>
                                <w:tab w:val="left" w:pos="254"/>
                              </w:tabs>
                              <w:spacing w:before="0" w:line="100" w:lineRule="exact"/>
                            </w:pPr>
                            <w:r>
                              <w:rPr>
                                <w:rStyle w:val="5Exact4"/>
                                <w:color w:val="000000"/>
                                <w:spacing w:val="0"/>
                              </w:rPr>
                              <w:t xml:space="preserve">Аиыетшин </w:t>
                            </w:r>
                            <w:r>
                              <w:rPr>
                                <w:rStyle w:val="5Exact1"/>
                                <w:color w:val="000000"/>
                                <w:spacing w:val="0"/>
                              </w:rPr>
                              <w:t>Петр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4pt;margin-top:299.75pt;width:78.25pt;height:24.5pt;z-index:-251648000;visibility:visible;mso-wrap-style:square;mso-width-percent:0;mso-height-percent:0;mso-wrap-distance-left:5pt;mso-wrap-distance-top:0;mso-wrap-distance-right:5.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" filled="f" stroked="f">
                <v:textbox style="mso-fit-shape-to-text:t" inset="0,0,0,0">
                  <w:txbxContent>
                    <w:p w:rsidR="00B60CDC" w:rsidRDefault="00B60CDC">
                      <w:pPr>
                        <w:pStyle w:val="43"/>
                        <w:numPr>
                          <w:ilvl w:val="0"/>
                          <w:numId w:val="14"/>
                        </w:numPr>
                        <w:shd w:val="clear" w:color="auto" w:fill="auto"/>
                        <w:tabs>
                          <w:tab w:val="left" w:pos="254"/>
                        </w:tabs>
                        <w:spacing w:line="150" w:lineRule="exact"/>
                      </w:pPr>
                      <w:r>
                        <w:rPr>
                          <w:rStyle w:val="4Exact1"/>
                          <w:color w:val="000000"/>
                          <w:spacing w:val="0"/>
                        </w:rPr>
                        <w:t xml:space="preserve">Акимова </w:t>
                      </w:r>
                      <w:r>
                        <w:rPr>
                          <w:rStyle w:val="4Exact2"/>
                          <w:color w:val="000000"/>
                          <w:spacing w:val="0"/>
                        </w:rPr>
                        <w:t>Анастасия</w:t>
                      </w:r>
                    </w:p>
                    <w:p w:rsidR="00B60CDC" w:rsidRDefault="00B60CDC">
                      <w:pPr>
                        <w:pStyle w:val="52"/>
                        <w:numPr>
                          <w:ilvl w:val="0"/>
                          <w:numId w:val="14"/>
                        </w:numPr>
                        <w:shd w:val="clear" w:color="auto" w:fill="auto"/>
                        <w:tabs>
                          <w:tab w:val="left" w:pos="254"/>
                        </w:tabs>
                        <w:spacing w:before="0" w:line="100" w:lineRule="exact"/>
                      </w:pPr>
                      <w:r>
                        <w:rPr>
                          <w:rStyle w:val="5Exact4"/>
                          <w:color w:val="000000"/>
                          <w:spacing w:val="0"/>
                        </w:rPr>
                        <w:t xml:space="preserve">Аиыетшин </w:t>
                      </w:r>
                      <w:r>
                        <w:rPr>
                          <w:rStyle w:val="5Exact1"/>
                          <w:color w:val="000000"/>
                          <w:spacing w:val="0"/>
                        </w:rPr>
                        <w:t>Петр</w:t>
                      </w:r>
                    </w:p>
                  </w:txbxContent>
                </v:textbox>
                <w10:wrap type="square" anchorx="margin" anchory="margin"/>
              </v:shape>
            </w:pict>
          </mc:Fallback>
        </mc:AlternateContent>
      </w:r>
      <w:bookmarkStart w:id="6" w:name="bookmark5"/>
      <w:r w:rsidR="00B60CDC">
        <w:rPr>
          <w:rStyle w:val="13"/>
          <w:rFonts w:hint="eastAsia"/>
          <w:color w:val="000000"/>
        </w:rPr>
        <w:t>СЕВ</w:t>
      </w:r>
      <w:bookmarkEnd w:id="6"/>
    </w:p>
    <w:p w:rsidR="00B60CDC" w:rsidRDefault="00B60CDC">
      <w:pPr>
        <w:spacing w:line="19" w:lineRule="exact"/>
        <w:rPr>
          <w:color w:val="auto"/>
          <w:sz w:val="2"/>
          <w:szCs w:val="2"/>
        </w:rPr>
      </w:pPr>
    </w:p>
    <w:p w:rsidR="00B60CDC" w:rsidRDefault="00B60CDC">
      <w:pPr>
        <w:rPr>
          <w:color w:val="auto"/>
          <w:sz w:val="2"/>
          <w:szCs w:val="2"/>
        </w:rPr>
        <w:sectPr w:rsidR="00B60CDC">
          <w:type w:val="continuous"/>
          <w:pgSz w:w="11909" w:h="16838"/>
          <w:pgMar w:top="0" w:right="0" w:bottom="0" w:left="0" w:header="0" w:footer="3" w:gutter="0"/>
          <w:cols w:space="720"/>
          <w:noEndnote/>
          <w:docGrid w:linePitch="360"/>
        </w:sectPr>
      </w:pPr>
    </w:p>
    <w:p w:rsidR="00B60CDC" w:rsidRDefault="00B60CDC">
      <w:pPr>
        <w:pStyle w:val="a4"/>
        <w:shd w:val="clear" w:color="auto" w:fill="auto"/>
        <w:spacing w:after="0"/>
        <w:ind w:right="640" w:firstLine="700"/>
        <w:jc w:val="left"/>
      </w:pPr>
      <w:r>
        <w:rPr>
          <w:rStyle w:val="1"/>
          <w:color w:val="000000"/>
        </w:rPr>
        <w:t>В открывшемся окне нажать скачать напротив имени прикрепленного файла.</w:t>
      </w:r>
    </w:p>
    <w:p w:rsidR="00B60CDC" w:rsidRDefault="00B60CDC">
      <w:pPr>
        <w:pStyle w:val="a4"/>
        <w:shd w:val="clear" w:color="auto" w:fill="auto"/>
        <w:spacing w:after="0"/>
        <w:ind w:right="640" w:firstLine="700"/>
        <w:jc w:val="left"/>
      </w:pPr>
      <w:r>
        <w:rPr>
          <w:rStyle w:val="1"/>
          <w:color w:val="000000"/>
        </w:rPr>
        <w:t>Проверив работу можно переходить к выставлению оценок. Подробные интерактивные инструкции по работе с журналом можно найти по ссылке -</w:t>
      </w:r>
      <w:hyperlink r:id="rId15" w:history="1">
        <w:r>
          <w:rPr>
            <w:rStyle w:val="a3"/>
          </w:rPr>
          <w:t xml:space="preserve"> </w:t>
        </w:r>
        <w:r>
          <w:rPr>
            <w:rStyle w:val="a3"/>
            <w:lang w:val="en-US" w:eastAsia="en-US"/>
          </w:rPr>
          <w:t>https://elschool.ru/instructions/joumal</w:t>
        </w:r>
      </w:hyperlink>
    </w:p>
    <w:p w:rsidR="00B60CDC" w:rsidRDefault="00B60CDC">
      <w:pPr>
        <w:pStyle w:val="a4"/>
        <w:shd w:val="clear" w:color="auto" w:fill="auto"/>
        <w:spacing w:after="296"/>
        <w:ind w:right="640" w:firstLine="700"/>
        <w:jc w:val="left"/>
      </w:pPr>
      <w:r>
        <w:rPr>
          <w:rStyle w:val="1"/>
          <w:color w:val="000000"/>
        </w:rPr>
        <w:t>Либо в разделе Инструкции (клик по трем точкам у фамилии пользователя, далее-Инструкции).</w:t>
      </w:r>
    </w:p>
    <w:tbl>
      <w:tblPr>
        <w:tblW w:w="0" w:type="auto"/>
        <w:jc w:val="center"/>
        <w:tblLayout w:type="fixed"/>
        <w:tblCellMar>
          <w:left w:w="0" w:type="dxa"/>
          <w:right w:w="0" w:type="dxa"/>
        </w:tblCellMar>
        <w:tblLook w:val="0000" w:firstRow="0" w:lastRow="0" w:firstColumn="0" w:lastColumn="0" w:noHBand="0" w:noVBand="0"/>
      </w:tblPr>
      <w:tblGrid>
        <w:gridCol w:w="178"/>
        <w:gridCol w:w="730"/>
        <w:gridCol w:w="144"/>
        <w:gridCol w:w="322"/>
        <w:gridCol w:w="326"/>
        <w:gridCol w:w="230"/>
        <w:gridCol w:w="701"/>
        <w:gridCol w:w="235"/>
        <w:gridCol w:w="466"/>
        <w:gridCol w:w="235"/>
        <w:gridCol w:w="5122"/>
      </w:tblGrid>
      <w:tr w:rsidR="00B60CDC">
        <w:tblPrEx>
          <w:tblCellMar>
            <w:top w:w="0" w:type="dxa"/>
            <w:left w:w="0" w:type="dxa"/>
            <w:bottom w:w="0" w:type="dxa"/>
            <w:right w:w="0" w:type="dxa"/>
          </w:tblCellMar>
        </w:tblPrEx>
        <w:trPr>
          <w:trHeight w:hRule="exact" w:val="293"/>
          <w:jc w:val="center"/>
        </w:trPr>
        <w:tc>
          <w:tcPr>
            <w:tcW w:w="178" w:type="dxa"/>
            <w:tcBorders>
              <w:top w:val="nil"/>
              <w:left w:val="nil"/>
              <w:bottom w:val="nil"/>
              <w:right w:val="nil"/>
            </w:tcBorders>
            <w:shd w:val="clear" w:color="auto" w:fill="000000"/>
          </w:tcPr>
          <w:p w:rsidR="00B60CDC" w:rsidRDefault="00B60CDC">
            <w:pPr>
              <w:pStyle w:val="a4"/>
              <w:framePr w:w="8688" w:wrap="notBeside" w:vAnchor="text" w:hAnchor="text" w:xAlign="center" w:y="1"/>
              <w:shd w:val="clear" w:color="auto" w:fill="auto"/>
              <w:spacing w:after="0" w:line="100" w:lineRule="exact"/>
              <w:ind w:left="100"/>
              <w:jc w:val="left"/>
            </w:pPr>
            <w:r>
              <w:rPr>
                <w:rStyle w:val="FranklinGothicBook13"/>
              </w:rPr>
              <w:t>=</w:t>
            </w:r>
          </w:p>
        </w:tc>
        <w:tc>
          <w:tcPr>
            <w:tcW w:w="730" w:type="dxa"/>
            <w:tcBorders>
              <w:top w:val="nil"/>
              <w:left w:val="nil"/>
              <w:bottom w:val="nil"/>
              <w:right w:val="nil"/>
            </w:tcBorders>
            <w:shd w:val="clear" w:color="auto" w:fill="000000"/>
          </w:tcPr>
          <w:p w:rsidR="00B60CDC" w:rsidRDefault="00B60CDC">
            <w:pPr>
              <w:pStyle w:val="a4"/>
              <w:framePr w:w="8688" w:wrap="notBeside" w:vAnchor="text" w:hAnchor="text" w:xAlign="center" w:y="1"/>
              <w:shd w:val="clear" w:color="auto" w:fill="auto"/>
              <w:spacing w:after="0" w:line="100" w:lineRule="exact"/>
              <w:ind w:left="40"/>
              <w:jc w:val="left"/>
            </w:pPr>
            <w:r>
              <w:rPr>
                <w:rStyle w:val="FranklinGothicBook13"/>
              </w:rPr>
              <w:t xml:space="preserve">— </w:t>
            </w:r>
            <w:r>
              <w:rPr>
                <w:rStyle w:val="FranklinGothicBook12"/>
              </w:rPr>
              <w:t>Меню</w:t>
            </w:r>
          </w:p>
        </w:tc>
        <w:tc>
          <w:tcPr>
            <w:tcW w:w="1022" w:type="dxa"/>
            <w:gridSpan w:val="4"/>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701"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235"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701" w:type="dxa"/>
            <w:gridSpan w:val="2"/>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5122" w:type="dxa"/>
            <w:tcBorders>
              <w:top w:val="nil"/>
              <w:left w:val="nil"/>
              <w:bottom w:val="nil"/>
              <w:right w:val="nil"/>
            </w:tcBorders>
            <w:shd w:val="clear" w:color="auto" w:fill="000000"/>
          </w:tcPr>
          <w:p w:rsidR="00B60CDC" w:rsidRDefault="00B60CDC">
            <w:pPr>
              <w:pStyle w:val="a4"/>
              <w:framePr w:w="8688" w:wrap="notBeside" w:vAnchor="text" w:hAnchor="text" w:xAlign="center" w:y="1"/>
              <w:shd w:val="clear" w:color="auto" w:fill="auto"/>
              <w:spacing w:after="0" w:line="100" w:lineRule="exact"/>
              <w:ind w:right="80"/>
              <w:jc w:val="right"/>
            </w:pPr>
            <w:r>
              <w:rPr>
                <w:rStyle w:val="FranklinGothicBook13"/>
              </w:rPr>
              <w:t xml:space="preserve">Г=1 </w:t>
            </w:r>
            <w:r>
              <w:rPr>
                <w:rStyle w:val="FranklinGothicBook12"/>
              </w:rPr>
              <w:t xml:space="preserve">Расписание </w:t>
            </w:r>
            <w:r>
              <w:rPr>
                <w:rStyle w:val="FranklinGothicBook13"/>
              </w:rPr>
              <w:t xml:space="preserve">| </w:t>
            </w:r>
            <w:r>
              <w:rPr>
                <w:rStyle w:val="FranklinGothicBook12"/>
              </w:rPr>
              <w:t>Администратор Оу</w:t>
            </w:r>
          </w:p>
        </w:tc>
      </w:tr>
      <w:tr w:rsidR="00B60CDC">
        <w:tblPrEx>
          <w:tblCellMar>
            <w:top w:w="0" w:type="dxa"/>
            <w:left w:w="0" w:type="dxa"/>
            <w:bottom w:w="0" w:type="dxa"/>
            <w:right w:w="0" w:type="dxa"/>
          </w:tblCellMar>
        </w:tblPrEx>
        <w:trPr>
          <w:trHeight w:hRule="exact" w:val="158"/>
          <w:jc w:val="center"/>
        </w:trPr>
        <w:tc>
          <w:tcPr>
            <w:tcW w:w="908" w:type="dxa"/>
            <w:gridSpan w:val="2"/>
            <w:tcBorders>
              <w:top w:val="nil"/>
              <w:left w:val="nil"/>
              <w:bottom w:val="nil"/>
              <w:right w:val="nil"/>
            </w:tcBorders>
            <w:shd w:val="clear" w:color="auto" w:fill="000000"/>
          </w:tcPr>
          <w:p w:rsidR="00B60CDC" w:rsidRDefault="00B60CDC">
            <w:pPr>
              <w:pStyle w:val="a4"/>
              <w:framePr w:w="8688" w:wrap="notBeside" w:vAnchor="text" w:hAnchor="text" w:xAlign="center" w:y="1"/>
              <w:shd w:val="clear" w:color="auto" w:fill="auto"/>
              <w:spacing w:after="0" w:line="150" w:lineRule="exact"/>
              <w:ind w:left="100"/>
              <w:jc w:val="left"/>
            </w:pPr>
            <w:r>
              <w:rPr>
                <w:rStyle w:val="FranklinGothicBook13"/>
              </w:rPr>
              <w:t xml:space="preserve">1А Биология </w:t>
            </w:r>
            <w:r>
              <w:rPr>
                <w:rStyle w:val="FranklinGothicHeavy1"/>
                <w:noProof w:val="0"/>
              </w:rPr>
              <w:t>в</w:t>
            </w:r>
          </w:p>
        </w:tc>
        <w:tc>
          <w:tcPr>
            <w:tcW w:w="1022" w:type="dxa"/>
            <w:gridSpan w:val="4"/>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701"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235"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701" w:type="dxa"/>
            <w:gridSpan w:val="2"/>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5122" w:type="dxa"/>
            <w:tcBorders>
              <w:top w:val="nil"/>
              <w:left w:val="nil"/>
              <w:bottom w:val="nil"/>
              <w:right w:val="nil"/>
            </w:tcBorders>
            <w:shd w:val="clear" w:color="auto" w:fill="000000"/>
          </w:tcPr>
          <w:p w:rsidR="00B60CDC" w:rsidRDefault="00B60CDC">
            <w:pPr>
              <w:pStyle w:val="a4"/>
              <w:framePr w:w="8688" w:wrap="notBeside" w:vAnchor="text" w:hAnchor="text" w:xAlign="center" w:y="1"/>
              <w:shd w:val="clear" w:color="auto" w:fill="auto"/>
              <w:spacing w:after="0" w:line="100" w:lineRule="exact"/>
              <w:ind w:right="80"/>
              <w:jc w:val="right"/>
            </w:pPr>
            <w:r>
              <w:rPr>
                <w:rStyle w:val="FranklinGothicBook13"/>
              </w:rPr>
              <w:t xml:space="preserve">▼ </w:t>
            </w:r>
            <w:r>
              <w:rPr>
                <w:rStyle w:val="FranklinGothicBook11"/>
              </w:rPr>
              <w:t xml:space="preserve">Показать меню </w:t>
            </w:r>
            <w:r>
              <w:rPr>
                <w:rStyle w:val="FranklinGothicBook13"/>
              </w:rPr>
              <w:t xml:space="preserve">▼ А </w:t>
            </w:r>
            <w:r>
              <w:rPr>
                <w:rStyle w:val="FranklinGothicBook11"/>
              </w:rPr>
              <w:t xml:space="preserve">Учитель Биологии, Ивг юва Анне </w:t>
            </w:r>
            <w:r>
              <w:rPr>
                <w:rStyle w:val="FranklinGothicBook13"/>
              </w:rPr>
              <w:t>■</w:t>
            </w:r>
          </w:p>
        </w:tc>
      </w:tr>
      <w:tr w:rsidR="00B60CDC">
        <w:tblPrEx>
          <w:tblCellMar>
            <w:top w:w="0" w:type="dxa"/>
            <w:left w:w="0" w:type="dxa"/>
            <w:bottom w:w="0" w:type="dxa"/>
            <w:right w:w="0" w:type="dxa"/>
          </w:tblCellMar>
        </w:tblPrEx>
        <w:trPr>
          <w:trHeight w:hRule="exact" w:val="259"/>
          <w:jc w:val="center"/>
        </w:trPr>
        <w:tc>
          <w:tcPr>
            <w:tcW w:w="178" w:type="dxa"/>
            <w:tcBorders>
              <w:top w:val="single" w:sz="4" w:space="0" w:color="auto"/>
              <w:left w:val="single" w:sz="4" w:space="0" w:color="auto"/>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00" w:lineRule="exact"/>
              <w:ind w:left="60"/>
              <w:jc w:val="left"/>
            </w:pPr>
            <w:r>
              <w:rPr>
                <w:rStyle w:val="FranklinGothicBook10"/>
                <w:noProof w:val="0"/>
                <w:color w:val="000000"/>
              </w:rPr>
              <w:t>1</w:t>
            </w:r>
          </w:p>
        </w:tc>
        <w:tc>
          <w:tcPr>
            <w:tcW w:w="730" w:type="dxa"/>
            <w:tcBorders>
              <w:top w:val="single" w:sz="4" w:space="0" w:color="auto"/>
              <w:left w:val="single" w:sz="4" w:space="0" w:color="auto"/>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00" w:lineRule="exact"/>
              <w:ind w:left="40"/>
              <w:jc w:val="left"/>
            </w:pPr>
            <w:r>
              <w:rPr>
                <w:rStyle w:val="FranklinGothicBook9"/>
                <w:color w:val="000000"/>
              </w:rPr>
              <w:t>2 3 4 5 Н</w:t>
            </w:r>
          </w:p>
        </w:tc>
        <w:tc>
          <w:tcPr>
            <w:tcW w:w="144" w:type="dxa"/>
            <w:tcBorders>
              <w:top w:val="nil"/>
              <w:left w:val="nil"/>
              <w:bottom w:val="nil"/>
              <w:right w:val="nil"/>
            </w:tcBorders>
            <w:shd w:val="clear" w:color="auto" w:fill="FFFFFF"/>
          </w:tcPr>
          <w:p w:rsidR="00B60CDC" w:rsidRDefault="00B60CDC">
            <w:pPr>
              <w:pStyle w:val="a4"/>
              <w:framePr w:w="8688" w:wrap="notBeside" w:vAnchor="text" w:hAnchor="text" w:xAlign="center" w:y="1"/>
              <w:shd w:val="clear" w:color="auto" w:fill="000000"/>
              <w:spacing w:after="0" w:line="270" w:lineRule="exact"/>
              <w:ind w:left="20"/>
              <w:jc w:val="left"/>
            </w:pPr>
            <w:r>
              <w:rPr>
                <w:rStyle w:val="Impact1"/>
                <w:noProof w:val="0"/>
                <w:lang w:val="en-US" w:eastAsia="en-US"/>
              </w:rPr>
              <w:t>S</w:t>
            </w:r>
          </w:p>
        </w:tc>
        <w:tc>
          <w:tcPr>
            <w:tcW w:w="322"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326" w:type="dxa"/>
            <w:tcBorders>
              <w:top w:val="nil"/>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00" w:lineRule="exact"/>
              <w:ind w:left="80"/>
              <w:jc w:val="left"/>
            </w:pPr>
            <w:r>
              <w:rPr>
                <w:rStyle w:val="FranklinGothicBook8"/>
                <w:color w:val="000000"/>
              </w:rPr>
              <w:t>СРЕД</w:t>
            </w:r>
          </w:p>
        </w:tc>
        <w:tc>
          <w:tcPr>
            <w:tcW w:w="230" w:type="dxa"/>
            <w:tcBorders>
              <w:top w:val="nil"/>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00" w:lineRule="exact"/>
              <w:ind w:left="40"/>
              <w:jc w:val="left"/>
            </w:pPr>
            <w:r>
              <w:rPr>
                <w:rStyle w:val="FranklinGothicBook7"/>
                <w:color w:val="000000"/>
              </w:rPr>
              <w:t>Г-</w:t>
            </w:r>
          </w:p>
        </w:tc>
        <w:tc>
          <w:tcPr>
            <w:tcW w:w="936" w:type="dxa"/>
            <w:gridSpan w:val="2"/>
            <w:tcBorders>
              <w:top w:val="nil"/>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00" w:lineRule="exact"/>
              <w:ind w:left="40"/>
              <w:jc w:val="left"/>
            </w:pPr>
            <w:r>
              <w:rPr>
                <w:rStyle w:val="FranklinGothicBook8"/>
                <w:color w:val="000000"/>
              </w:rPr>
              <w:t>ФЕВРАЛЬ</w:t>
            </w:r>
          </w:p>
        </w:tc>
        <w:tc>
          <w:tcPr>
            <w:tcW w:w="701" w:type="dxa"/>
            <w:gridSpan w:val="2"/>
            <w:tcBorders>
              <w:top w:val="nil"/>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00" w:lineRule="exact"/>
              <w:ind w:left="40"/>
              <w:jc w:val="left"/>
            </w:pPr>
            <w:r>
              <w:rPr>
                <w:rStyle w:val="FranklinGothicBook8"/>
                <w:color w:val="000000"/>
              </w:rPr>
              <w:t>МАРТ</w:t>
            </w:r>
          </w:p>
        </w:tc>
        <w:tc>
          <w:tcPr>
            <w:tcW w:w="5122"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r>
      <w:tr w:rsidR="00B60CDC">
        <w:tblPrEx>
          <w:tblCellMar>
            <w:top w:w="0" w:type="dxa"/>
            <w:left w:w="0" w:type="dxa"/>
            <w:bottom w:w="0" w:type="dxa"/>
            <w:right w:w="0" w:type="dxa"/>
          </w:tblCellMar>
        </w:tblPrEx>
        <w:trPr>
          <w:trHeight w:hRule="exact" w:val="398"/>
          <w:jc w:val="center"/>
        </w:trPr>
        <w:tc>
          <w:tcPr>
            <w:tcW w:w="178" w:type="dxa"/>
            <w:tcBorders>
              <w:top w:val="single" w:sz="4" w:space="0" w:color="auto"/>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00" w:lineRule="exact"/>
              <w:ind w:left="60"/>
              <w:jc w:val="left"/>
            </w:pPr>
            <w:r>
              <w:rPr>
                <w:rStyle w:val="FranklinGothicBook9"/>
                <w:color w:val="000000"/>
              </w:rPr>
              <w:t>№</w:t>
            </w:r>
          </w:p>
        </w:tc>
        <w:tc>
          <w:tcPr>
            <w:tcW w:w="730" w:type="dxa"/>
            <w:tcBorders>
              <w:top w:val="single" w:sz="4" w:space="0" w:color="auto"/>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00" w:lineRule="exact"/>
              <w:ind w:left="40"/>
              <w:jc w:val="left"/>
            </w:pPr>
            <w:r>
              <w:rPr>
                <w:rStyle w:val="FranklinGothicBook8"/>
                <w:color w:val="000000"/>
              </w:rPr>
              <w:t>ФАМИЛИЯ ИМЯ</w:t>
            </w:r>
          </w:p>
        </w:tc>
        <w:tc>
          <w:tcPr>
            <w:tcW w:w="144" w:type="dxa"/>
            <w:tcBorders>
              <w:top w:val="nil"/>
              <w:left w:val="nil"/>
              <w:bottom w:val="nil"/>
              <w:right w:val="nil"/>
            </w:tcBorders>
            <w:shd w:val="clear" w:color="auto" w:fill="000000"/>
          </w:tcPr>
          <w:p w:rsidR="00B60CDC" w:rsidRDefault="00B60CDC">
            <w:pPr>
              <w:pStyle w:val="a4"/>
              <w:framePr w:w="8688" w:wrap="notBeside" w:vAnchor="text" w:hAnchor="text" w:xAlign="center" w:y="1"/>
              <w:shd w:val="clear" w:color="auto" w:fill="auto"/>
              <w:spacing w:after="0" w:line="100" w:lineRule="exact"/>
              <w:ind w:left="20"/>
              <w:jc w:val="left"/>
            </w:pPr>
            <w:r>
              <w:rPr>
                <w:rStyle w:val="FranklinGothicBook13"/>
              </w:rPr>
              <w:t>«</w:t>
            </w:r>
          </w:p>
        </w:tc>
        <w:tc>
          <w:tcPr>
            <w:tcW w:w="322"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326" w:type="dxa"/>
            <w:tcBorders>
              <w:top w:val="nil"/>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120" w:line="100" w:lineRule="exact"/>
              <w:ind w:left="80"/>
              <w:jc w:val="left"/>
            </w:pPr>
            <w:r>
              <w:rPr>
                <w:rStyle w:val="FranklinGothicBook9"/>
                <w:color w:val="000000"/>
              </w:rPr>
              <w:t>БАЛЛ</w:t>
            </w:r>
          </w:p>
          <w:p w:rsidR="00B60CDC" w:rsidRDefault="00B60CDC">
            <w:pPr>
              <w:pStyle w:val="a4"/>
              <w:framePr w:w="8688" w:wrap="notBeside" w:vAnchor="text" w:hAnchor="text" w:xAlign="center" w:y="1"/>
              <w:shd w:val="clear" w:color="auto" w:fill="auto"/>
              <w:spacing w:before="120" w:after="0" w:line="100" w:lineRule="exact"/>
              <w:ind w:left="80"/>
              <w:jc w:val="left"/>
            </w:pPr>
            <w:r>
              <w:rPr>
                <w:rStyle w:val="FranklinGothicBook9"/>
                <w:color w:val="000000"/>
              </w:rPr>
              <w:t>т</w:t>
            </w:r>
          </w:p>
        </w:tc>
        <w:tc>
          <w:tcPr>
            <w:tcW w:w="230" w:type="dxa"/>
            <w:tcBorders>
              <w:top w:val="nil"/>
              <w:left w:val="single" w:sz="4" w:space="0" w:color="auto"/>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00" w:lineRule="exact"/>
              <w:ind w:left="40"/>
              <w:jc w:val="left"/>
            </w:pPr>
            <w:r>
              <w:rPr>
                <w:rStyle w:val="FranklinGothicBook9"/>
                <w:color w:val="000000"/>
              </w:rPr>
              <w:t>21</w:t>
            </w:r>
          </w:p>
          <w:p w:rsidR="00B60CDC" w:rsidRDefault="00B60CDC">
            <w:pPr>
              <w:pStyle w:val="a4"/>
              <w:framePr w:w="8688" w:wrap="notBeside" w:vAnchor="text" w:hAnchor="text" w:xAlign="center" w:y="1"/>
              <w:shd w:val="clear" w:color="auto" w:fill="auto"/>
              <w:spacing w:after="0" w:line="100" w:lineRule="exact"/>
              <w:ind w:left="40"/>
              <w:jc w:val="left"/>
            </w:pPr>
            <w:r>
              <w:rPr>
                <w:rStyle w:val="FranklinGothicBook9"/>
                <w:color w:val="000000"/>
              </w:rPr>
              <w:t>ВТ</w:t>
            </w:r>
          </w:p>
        </w:tc>
        <w:tc>
          <w:tcPr>
            <w:tcW w:w="701" w:type="dxa"/>
            <w:tcBorders>
              <w:top w:val="nil"/>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20" w:lineRule="exact"/>
              <w:jc w:val="both"/>
            </w:pPr>
            <w:r>
              <w:rPr>
                <w:rStyle w:val="FranklinGothicBook8"/>
                <w:color w:val="000000"/>
              </w:rPr>
              <w:t xml:space="preserve">04 11 18 </w:t>
            </w:r>
            <w:r>
              <w:rPr>
                <w:rStyle w:val="4pt2"/>
                <w:color w:val="000000"/>
                <w:lang w:val="en-US" w:eastAsia="en-US"/>
              </w:rPr>
              <w:t xml:space="preserve">JT </w:t>
            </w:r>
            <w:r>
              <w:rPr>
                <w:rStyle w:val="FranklinGothicBook8"/>
                <w:color w:val="000000"/>
              </w:rPr>
              <w:t xml:space="preserve">ВТ </w:t>
            </w:r>
            <w:r>
              <w:rPr>
                <w:rStyle w:val="4pt2"/>
                <w:color w:val="000000"/>
              </w:rPr>
              <w:t>ВТ</w:t>
            </w:r>
          </w:p>
        </w:tc>
        <w:tc>
          <w:tcPr>
            <w:tcW w:w="235" w:type="dxa"/>
            <w:tcBorders>
              <w:top w:val="nil"/>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00" w:lineRule="exact"/>
              <w:ind w:left="80"/>
              <w:jc w:val="left"/>
            </w:pPr>
            <w:r>
              <w:rPr>
                <w:rStyle w:val="FranklinGothicBook8"/>
                <w:color w:val="000000"/>
              </w:rPr>
              <w:t>25</w:t>
            </w:r>
          </w:p>
          <w:p w:rsidR="00B60CDC" w:rsidRDefault="00B60CDC">
            <w:pPr>
              <w:pStyle w:val="a4"/>
              <w:framePr w:w="8688" w:wrap="notBeside" w:vAnchor="text" w:hAnchor="text" w:xAlign="center" w:y="1"/>
              <w:shd w:val="clear" w:color="auto" w:fill="auto"/>
              <w:spacing w:after="0" w:line="80" w:lineRule="exact"/>
              <w:ind w:left="80"/>
              <w:jc w:val="left"/>
            </w:pPr>
            <w:r>
              <w:rPr>
                <w:rStyle w:val="4pt2"/>
                <w:color w:val="000000"/>
              </w:rPr>
              <w:t>ВТ</w:t>
            </w:r>
          </w:p>
        </w:tc>
        <w:tc>
          <w:tcPr>
            <w:tcW w:w="466" w:type="dxa"/>
            <w:tcBorders>
              <w:top w:val="nil"/>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20" w:lineRule="exact"/>
              <w:jc w:val="both"/>
            </w:pPr>
            <w:r>
              <w:rPr>
                <w:rStyle w:val="FranklinGothicBook8"/>
                <w:color w:val="000000"/>
              </w:rPr>
              <w:t xml:space="preserve">03 10 ВТ </w:t>
            </w:r>
            <w:r>
              <w:rPr>
                <w:rStyle w:val="4pt2"/>
                <w:color w:val="000000"/>
              </w:rPr>
              <w:t>ВТ</w:t>
            </w:r>
          </w:p>
        </w:tc>
        <w:tc>
          <w:tcPr>
            <w:tcW w:w="235" w:type="dxa"/>
            <w:tcBorders>
              <w:top w:val="nil"/>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00" w:lineRule="exact"/>
              <w:ind w:left="80"/>
              <w:jc w:val="left"/>
            </w:pPr>
            <w:r>
              <w:rPr>
                <w:rStyle w:val="FranklinGothicBook8"/>
                <w:color w:val="000000"/>
              </w:rPr>
              <w:t>17</w:t>
            </w:r>
          </w:p>
          <w:p w:rsidR="00B60CDC" w:rsidRDefault="00B60CDC">
            <w:pPr>
              <w:pStyle w:val="a4"/>
              <w:framePr w:w="8688" w:wrap="notBeside" w:vAnchor="text" w:hAnchor="text" w:xAlign="center" w:y="1"/>
              <w:shd w:val="clear" w:color="auto" w:fill="auto"/>
              <w:spacing w:after="0" w:line="100" w:lineRule="exact"/>
              <w:ind w:left="80"/>
              <w:jc w:val="left"/>
            </w:pPr>
            <w:r>
              <w:rPr>
                <w:rStyle w:val="FranklinGothicBook8"/>
                <w:color w:val="000000"/>
              </w:rPr>
              <w:t>ВТ</w:t>
            </w:r>
          </w:p>
        </w:tc>
        <w:tc>
          <w:tcPr>
            <w:tcW w:w="5122" w:type="dxa"/>
            <w:tcBorders>
              <w:top w:val="nil"/>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80" w:lineRule="exact"/>
              <w:ind w:left="80"/>
              <w:jc w:val="left"/>
            </w:pPr>
            <w:r>
              <w:rPr>
                <w:rStyle w:val="4pt1"/>
                <w:color w:val="000000"/>
              </w:rPr>
              <w:t>24</w:t>
            </w:r>
          </w:p>
        </w:tc>
      </w:tr>
      <w:tr w:rsidR="00B60CDC">
        <w:tblPrEx>
          <w:tblCellMar>
            <w:top w:w="0" w:type="dxa"/>
            <w:left w:w="0" w:type="dxa"/>
            <w:bottom w:w="0" w:type="dxa"/>
            <w:right w:w="0" w:type="dxa"/>
          </w:tblCellMar>
        </w:tblPrEx>
        <w:trPr>
          <w:trHeight w:hRule="exact" w:val="245"/>
          <w:jc w:val="center"/>
        </w:trPr>
        <w:tc>
          <w:tcPr>
            <w:tcW w:w="178" w:type="dxa"/>
            <w:vMerge w:val="restart"/>
            <w:tcBorders>
              <w:top w:val="single" w:sz="4" w:space="0" w:color="auto"/>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360" w:line="100" w:lineRule="exact"/>
              <w:ind w:left="60"/>
              <w:jc w:val="left"/>
            </w:pPr>
            <w:r>
              <w:rPr>
                <w:rStyle w:val="FranklinGothicBook6"/>
                <w:noProof w:val="0"/>
                <w:color w:val="000000"/>
              </w:rPr>
              <w:t>1</w:t>
            </w:r>
          </w:p>
          <w:p w:rsidR="00B60CDC" w:rsidRDefault="00B60CDC">
            <w:pPr>
              <w:pStyle w:val="a4"/>
              <w:framePr w:w="8688" w:wrap="notBeside" w:vAnchor="text" w:hAnchor="text" w:xAlign="center" w:y="1"/>
              <w:shd w:val="clear" w:color="auto" w:fill="auto"/>
              <w:spacing w:before="360" w:after="120" w:line="100" w:lineRule="exact"/>
              <w:ind w:left="60"/>
              <w:jc w:val="left"/>
            </w:pPr>
            <w:r>
              <w:rPr>
                <w:rStyle w:val="FranklinGothicBook5"/>
                <w:noProof w:val="0"/>
                <w:color w:val="000000"/>
              </w:rPr>
              <w:t>3</w:t>
            </w:r>
          </w:p>
          <w:p w:rsidR="00B60CDC" w:rsidRDefault="00B60CDC">
            <w:pPr>
              <w:pStyle w:val="a4"/>
              <w:framePr w:w="8688" w:wrap="notBeside" w:vAnchor="text" w:hAnchor="text" w:xAlign="center" w:y="1"/>
              <w:shd w:val="clear" w:color="auto" w:fill="auto"/>
              <w:spacing w:before="120" w:after="0" w:line="100" w:lineRule="exact"/>
              <w:ind w:left="60"/>
              <w:jc w:val="left"/>
            </w:pPr>
            <w:r>
              <w:rPr>
                <w:rStyle w:val="FranklinGothicBook6"/>
                <w:noProof w:val="0"/>
                <w:color w:val="000000"/>
              </w:rPr>
              <w:t>4</w:t>
            </w:r>
          </w:p>
        </w:tc>
        <w:tc>
          <w:tcPr>
            <w:tcW w:w="874" w:type="dxa"/>
            <w:gridSpan w:val="2"/>
            <w:tcBorders>
              <w:top w:val="single" w:sz="4" w:space="0" w:color="auto"/>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00" w:lineRule="exact"/>
              <w:ind w:left="40"/>
              <w:jc w:val="left"/>
            </w:pPr>
            <w:r>
              <w:rPr>
                <w:rStyle w:val="FranklinGothicBook4"/>
                <w:color w:val="000000"/>
              </w:rPr>
              <w:t xml:space="preserve">Асимова </w:t>
            </w:r>
            <w:r>
              <w:rPr>
                <w:rStyle w:val="FranklinGothicBook3"/>
                <w:color w:val="000000"/>
              </w:rPr>
              <w:t>Анастасия</w:t>
            </w:r>
          </w:p>
        </w:tc>
        <w:tc>
          <w:tcPr>
            <w:tcW w:w="322" w:type="dxa"/>
            <w:tcBorders>
              <w:top w:val="single" w:sz="4" w:space="0" w:color="auto"/>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326" w:type="dxa"/>
            <w:tcBorders>
              <w:top w:val="single" w:sz="4" w:space="0" w:color="auto"/>
              <w:left w:val="single" w:sz="4" w:space="0" w:color="auto"/>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230" w:type="dxa"/>
            <w:tcBorders>
              <w:top w:val="single" w:sz="4" w:space="0" w:color="auto"/>
              <w:left w:val="single" w:sz="4" w:space="0" w:color="auto"/>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701"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235"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466"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235"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5122"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r>
      <w:tr w:rsidR="00B60CDC">
        <w:tblPrEx>
          <w:tblCellMar>
            <w:top w:w="0" w:type="dxa"/>
            <w:left w:w="0" w:type="dxa"/>
            <w:bottom w:w="0" w:type="dxa"/>
            <w:right w:w="0" w:type="dxa"/>
          </w:tblCellMar>
        </w:tblPrEx>
        <w:trPr>
          <w:trHeight w:hRule="exact" w:val="235"/>
          <w:jc w:val="center"/>
        </w:trPr>
        <w:tc>
          <w:tcPr>
            <w:tcW w:w="178" w:type="dxa"/>
            <w:vMerge/>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874" w:type="dxa"/>
            <w:gridSpan w:val="2"/>
            <w:tcBorders>
              <w:top w:val="single" w:sz="4" w:space="0" w:color="auto"/>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00" w:lineRule="exact"/>
              <w:ind w:left="40"/>
              <w:jc w:val="left"/>
            </w:pPr>
            <w:r>
              <w:rPr>
                <w:rStyle w:val="FranklinGothicBook4"/>
                <w:color w:val="000000"/>
              </w:rPr>
              <w:t xml:space="preserve">Ахметшин </w:t>
            </w:r>
            <w:r>
              <w:rPr>
                <w:rStyle w:val="FranklinGothicBook2"/>
                <w:color w:val="000000"/>
              </w:rPr>
              <w:t>Петр</w:t>
            </w:r>
          </w:p>
        </w:tc>
        <w:tc>
          <w:tcPr>
            <w:tcW w:w="322" w:type="dxa"/>
            <w:tcBorders>
              <w:top w:val="single" w:sz="4" w:space="0" w:color="auto"/>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326" w:type="dxa"/>
            <w:tcBorders>
              <w:top w:val="single" w:sz="4" w:space="0" w:color="auto"/>
              <w:left w:val="single" w:sz="4" w:space="0" w:color="auto"/>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230" w:type="dxa"/>
            <w:tcBorders>
              <w:top w:val="single" w:sz="4" w:space="0" w:color="auto"/>
              <w:left w:val="single" w:sz="4" w:space="0" w:color="auto"/>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701"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235"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466"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235"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5122"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r>
      <w:tr w:rsidR="00B60CDC">
        <w:tblPrEx>
          <w:tblCellMar>
            <w:top w:w="0" w:type="dxa"/>
            <w:left w:w="0" w:type="dxa"/>
            <w:bottom w:w="0" w:type="dxa"/>
            <w:right w:w="0" w:type="dxa"/>
          </w:tblCellMar>
        </w:tblPrEx>
        <w:trPr>
          <w:trHeight w:hRule="exact" w:val="235"/>
          <w:jc w:val="center"/>
        </w:trPr>
        <w:tc>
          <w:tcPr>
            <w:tcW w:w="178" w:type="dxa"/>
            <w:vMerge/>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874" w:type="dxa"/>
            <w:gridSpan w:val="2"/>
            <w:tcBorders>
              <w:top w:val="single" w:sz="4" w:space="0" w:color="auto"/>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00" w:lineRule="exact"/>
              <w:ind w:left="40"/>
              <w:jc w:val="left"/>
            </w:pPr>
            <w:r>
              <w:rPr>
                <w:rStyle w:val="FranklinGothicBook3"/>
                <w:color w:val="000000"/>
              </w:rPr>
              <w:t xml:space="preserve">Ахмямов </w:t>
            </w:r>
            <w:r>
              <w:rPr>
                <w:rStyle w:val="FranklinGothicBook1"/>
                <w:color w:val="000000"/>
              </w:rPr>
              <w:t>Эдуард</w:t>
            </w:r>
          </w:p>
        </w:tc>
        <w:tc>
          <w:tcPr>
            <w:tcW w:w="322" w:type="dxa"/>
            <w:tcBorders>
              <w:top w:val="single" w:sz="4" w:space="0" w:color="auto"/>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326" w:type="dxa"/>
            <w:tcBorders>
              <w:top w:val="single" w:sz="4" w:space="0" w:color="auto"/>
              <w:left w:val="single" w:sz="4" w:space="0" w:color="auto"/>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230" w:type="dxa"/>
            <w:tcBorders>
              <w:top w:val="single" w:sz="4" w:space="0" w:color="auto"/>
              <w:left w:val="single" w:sz="4" w:space="0" w:color="auto"/>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701"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235"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466"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235"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5122"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r>
      <w:tr w:rsidR="00B60CDC">
        <w:tblPrEx>
          <w:tblCellMar>
            <w:top w:w="0" w:type="dxa"/>
            <w:left w:w="0" w:type="dxa"/>
            <w:bottom w:w="0" w:type="dxa"/>
            <w:right w:w="0" w:type="dxa"/>
          </w:tblCellMar>
        </w:tblPrEx>
        <w:trPr>
          <w:trHeight w:hRule="exact" w:val="254"/>
          <w:jc w:val="center"/>
        </w:trPr>
        <w:tc>
          <w:tcPr>
            <w:tcW w:w="178" w:type="dxa"/>
            <w:vMerge/>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874" w:type="dxa"/>
            <w:gridSpan w:val="2"/>
            <w:tcBorders>
              <w:top w:val="single" w:sz="4" w:space="0" w:color="auto"/>
              <w:left w:val="nil"/>
              <w:bottom w:val="nil"/>
              <w:right w:val="nil"/>
            </w:tcBorders>
            <w:shd w:val="clear" w:color="auto" w:fill="FFFFFF"/>
          </w:tcPr>
          <w:p w:rsidR="00B60CDC" w:rsidRDefault="00B60CDC">
            <w:pPr>
              <w:pStyle w:val="a4"/>
              <w:framePr w:w="8688" w:wrap="notBeside" w:vAnchor="text" w:hAnchor="text" w:xAlign="center" w:y="1"/>
              <w:shd w:val="clear" w:color="auto" w:fill="auto"/>
              <w:spacing w:after="0" w:line="100" w:lineRule="exact"/>
              <w:ind w:left="40"/>
              <w:jc w:val="left"/>
            </w:pPr>
            <w:r>
              <w:rPr>
                <w:rStyle w:val="FranklinGothicBook3"/>
                <w:color w:val="000000"/>
              </w:rPr>
              <w:t>Бабушкина Алзнэ</w:t>
            </w:r>
          </w:p>
        </w:tc>
        <w:tc>
          <w:tcPr>
            <w:tcW w:w="322" w:type="dxa"/>
            <w:tcBorders>
              <w:top w:val="single" w:sz="4" w:space="0" w:color="auto"/>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326" w:type="dxa"/>
            <w:tcBorders>
              <w:top w:val="single" w:sz="4" w:space="0" w:color="auto"/>
              <w:left w:val="single" w:sz="4" w:space="0" w:color="auto"/>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230" w:type="dxa"/>
            <w:tcBorders>
              <w:top w:val="single" w:sz="4" w:space="0" w:color="auto"/>
              <w:left w:val="single" w:sz="4" w:space="0" w:color="auto"/>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701" w:type="dxa"/>
            <w:tcBorders>
              <w:top w:val="single" w:sz="4" w:space="0" w:color="auto"/>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235"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466"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235"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c>
          <w:tcPr>
            <w:tcW w:w="5122" w:type="dxa"/>
            <w:tcBorders>
              <w:top w:val="nil"/>
              <w:left w:val="nil"/>
              <w:bottom w:val="nil"/>
              <w:right w:val="nil"/>
            </w:tcBorders>
            <w:shd w:val="clear" w:color="auto" w:fill="FFFFFF"/>
          </w:tcPr>
          <w:p w:rsidR="00B60CDC" w:rsidRDefault="00B60CDC">
            <w:pPr>
              <w:framePr w:w="8688" w:wrap="notBeside" w:vAnchor="text" w:hAnchor="text" w:xAlign="center" w:y="1"/>
              <w:rPr>
                <w:color w:val="auto"/>
                <w:sz w:val="10"/>
                <w:szCs w:val="10"/>
              </w:rPr>
            </w:pPr>
          </w:p>
        </w:tc>
      </w:tr>
    </w:tbl>
    <w:p w:rsidR="00B60CDC" w:rsidRDefault="00B60CDC">
      <w:pPr>
        <w:rPr>
          <w:color w:val="auto"/>
          <w:sz w:val="2"/>
          <w:szCs w:val="2"/>
        </w:rPr>
      </w:pPr>
    </w:p>
    <w:p w:rsidR="00B60CDC" w:rsidRDefault="00B60CDC">
      <w:pPr>
        <w:rPr>
          <w:color w:val="auto"/>
          <w:sz w:val="2"/>
          <w:szCs w:val="2"/>
        </w:rPr>
        <w:sectPr w:rsidR="00B60CDC">
          <w:type w:val="continuous"/>
          <w:pgSz w:w="11909" w:h="16838"/>
          <w:pgMar w:top="1115" w:right="1101" w:bottom="4086" w:left="1120" w:header="0" w:footer="3" w:gutter="0"/>
          <w:cols w:space="720"/>
          <w:noEndnote/>
          <w:docGrid w:linePitch="360"/>
        </w:sectPr>
      </w:pPr>
    </w:p>
    <w:p w:rsidR="00B60CDC" w:rsidRDefault="00B60CDC">
      <w:pPr>
        <w:pStyle w:val="21"/>
        <w:shd w:val="clear" w:color="auto" w:fill="auto"/>
        <w:spacing w:before="0" w:after="311" w:line="270" w:lineRule="exact"/>
        <w:ind w:left="20" w:firstLine="700"/>
        <w:jc w:val="both"/>
      </w:pPr>
      <w:bookmarkStart w:id="7" w:name="bookmark6"/>
      <w:r>
        <w:rPr>
          <w:rStyle w:val="2"/>
          <w:b/>
          <w:bCs/>
          <w:color w:val="000000"/>
        </w:rPr>
        <w:lastRenderedPageBreak/>
        <w:t>По русскому языку и литературе:</w:t>
      </w:r>
      <w:bookmarkEnd w:id="7"/>
    </w:p>
    <w:p w:rsidR="00B60CDC" w:rsidRDefault="00B60CDC">
      <w:pPr>
        <w:pStyle w:val="a4"/>
        <w:shd w:val="clear" w:color="auto" w:fill="auto"/>
        <w:spacing w:after="0"/>
        <w:ind w:left="20" w:right="20" w:firstLine="700"/>
        <w:jc w:val="both"/>
      </w:pPr>
      <w:hyperlink r:id="rId16" w:history="1">
        <w:r>
          <w:rPr>
            <w:rStyle w:val="a3"/>
            <w:lang w:val="en-US" w:eastAsia="en-US"/>
          </w:rPr>
          <w:t>http://www.ruscorpora.ru</w:t>
        </w:r>
      </w:hyperlink>
      <w:r>
        <w:rPr>
          <w:rStyle w:val="1"/>
          <w:color w:val="000000"/>
          <w:lang w:val="en-US" w:eastAsia="en-US"/>
        </w:rPr>
        <w:t xml:space="preserve"> </w:t>
      </w:r>
      <w:r>
        <w:rPr>
          <w:rStyle w:val="1"/>
          <w:color w:val="000000"/>
        </w:rPr>
        <w:t>- Национальный корпус русского языка - информационно-справочная система, основанная на собрании русских текстов в электронной форме</w:t>
      </w:r>
    </w:p>
    <w:p w:rsidR="00B60CDC" w:rsidRDefault="00B60CDC">
      <w:pPr>
        <w:pStyle w:val="a4"/>
        <w:shd w:val="clear" w:color="auto" w:fill="auto"/>
        <w:spacing w:after="0"/>
        <w:ind w:left="20" w:right="20" w:firstLine="700"/>
        <w:jc w:val="left"/>
      </w:pPr>
      <w:hyperlink r:id="rId17" w:history="1">
        <w:r>
          <w:rPr>
            <w:rStyle w:val="a3"/>
            <w:lang w:val="en-US" w:eastAsia="en-US"/>
          </w:rPr>
          <w:t>http://etymolog.ruslang.ru</w:t>
        </w:r>
      </w:hyperlink>
      <w:r>
        <w:rPr>
          <w:rStyle w:val="1"/>
          <w:color w:val="000000"/>
          <w:lang w:val="en-US" w:eastAsia="en-US"/>
        </w:rPr>
        <w:t xml:space="preserve"> </w:t>
      </w:r>
      <w:r>
        <w:rPr>
          <w:rStyle w:val="1"/>
          <w:color w:val="000000"/>
        </w:rPr>
        <w:t xml:space="preserve">/- Этимология и история русского языка </w:t>
      </w:r>
      <w:hyperlink r:id="rId18" w:history="1">
        <w:r>
          <w:rPr>
            <w:rStyle w:val="a3"/>
            <w:lang w:val="en-US" w:eastAsia="en-US"/>
          </w:rPr>
          <w:t>www.mapryal.org/</w:t>
        </w:r>
      </w:hyperlink>
      <w:r>
        <w:rPr>
          <w:rStyle w:val="1"/>
          <w:color w:val="000000"/>
          <w:lang w:val="en-US" w:eastAsia="en-US"/>
        </w:rPr>
        <w:t xml:space="preserve"> </w:t>
      </w:r>
      <w:r>
        <w:rPr>
          <w:rStyle w:val="1"/>
          <w:color w:val="000000"/>
        </w:rPr>
        <w:t>- МАПРЯЛ - международная ассоциация преподавателей русского языка и литературы</w:t>
      </w:r>
    </w:p>
    <w:p w:rsidR="00B60CDC" w:rsidRDefault="00B60CDC">
      <w:pPr>
        <w:pStyle w:val="a4"/>
        <w:shd w:val="clear" w:color="auto" w:fill="auto"/>
        <w:spacing w:after="0"/>
        <w:ind w:left="20" w:right="20" w:firstLine="700"/>
        <w:jc w:val="left"/>
      </w:pPr>
      <w:hyperlink r:id="rId19" w:history="1">
        <w:r>
          <w:rPr>
            <w:rStyle w:val="a3"/>
            <w:lang w:val="en-US" w:eastAsia="en-US"/>
          </w:rPr>
          <w:t>http://philology.ru/default.htm</w:t>
        </w:r>
      </w:hyperlink>
      <w:r>
        <w:rPr>
          <w:rStyle w:val="1"/>
          <w:color w:val="000000"/>
          <w:lang w:val="en-US" w:eastAsia="en-US"/>
        </w:rPr>
        <w:t xml:space="preserve"> </w:t>
      </w:r>
      <w:r>
        <w:rPr>
          <w:rStyle w:val="1"/>
          <w:color w:val="000000"/>
        </w:rPr>
        <w:t xml:space="preserve">- Русский филологический портал </w:t>
      </w:r>
      <w:hyperlink r:id="rId20" w:history="1">
        <w:r>
          <w:rPr>
            <w:rStyle w:val="a3"/>
            <w:lang w:val="en-US" w:eastAsia="en-US"/>
          </w:rPr>
          <w:t>http://russkiyjazik.ru</w:t>
        </w:r>
      </w:hyperlink>
      <w:r>
        <w:rPr>
          <w:rStyle w:val="1"/>
          <w:color w:val="000000"/>
          <w:lang w:val="en-US" w:eastAsia="en-US"/>
        </w:rPr>
        <w:t xml:space="preserve"> </w:t>
      </w:r>
      <w:r>
        <w:rPr>
          <w:rStyle w:val="1"/>
          <w:color w:val="000000"/>
        </w:rPr>
        <w:t xml:space="preserve">- Энциклопедия «Языкознание» </w:t>
      </w:r>
      <w:hyperlink r:id="rId21" w:history="1">
        <w:r>
          <w:rPr>
            <w:rStyle w:val="a3"/>
            <w:lang w:val="en-US" w:eastAsia="en-US"/>
          </w:rPr>
          <w:t>http://mlis.ru</w:t>
        </w:r>
      </w:hyperlink>
      <w:r>
        <w:rPr>
          <w:rStyle w:val="1"/>
          <w:color w:val="000000"/>
          <w:lang w:val="en-US" w:eastAsia="en-US"/>
        </w:rPr>
        <w:t xml:space="preserve"> </w:t>
      </w:r>
      <w:r>
        <w:rPr>
          <w:rStyle w:val="1"/>
          <w:color w:val="000000"/>
        </w:rPr>
        <w:t>- Методико-литературный интернет-сервис (МЛИС) создается как виртуальное пространство, аккумулирующее научный, методический, педагогический опыт, актуальный для современного учителя литературы</w:t>
      </w:r>
    </w:p>
    <w:p w:rsidR="00B60CDC" w:rsidRDefault="00B60CDC">
      <w:pPr>
        <w:pStyle w:val="a4"/>
        <w:shd w:val="clear" w:color="auto" w:fill="auto"/>
        <w:spacing w:after="0"/>
        <w:ind w:left="20" w:right="20" w:firstLine="700"/>
        <w:jc w:val="both"/>
      </w:pPr>
      <w:hyperlink r:id="rId22" w:history="1">
        <w:r>
          <w:rPr>
            <w:rStyle w:val="a3"/>
            <w:lang w:val="en-US" w:eastAsia="en-US"/>
          </w:rPr>
          <w:t>www.feb-web.ru/</w:t>
        </w:r>
      </w:hyperlink>
      <w:r>
        <w:rPr>
          <w:rStyle w:val="1"/>
          <w:color w:val="000000"/>
          <w:lang w:val="en-US" w:eastAsia="en-US"/>
        </w:rPr>
        <w:t xml:space="preserve"> </w:t>
      </w:r>
      <w:r>
        <w:rPr>
          <w:rStyle w:val="1"/>
          <w:color w:val="000000"/>
        </w:rPr>
        <w:t>-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p>
    <w:p w:rsidR="00B60CDC" w:rsidRDefault="00B60CDC">
      <w:pPr>
        <w:pStyle w:val="a4"/>
        <w:shd w:val="clear" w:color="auto" w:fill="auto"/>
        <w:spacing w:after="0"/>
        <w:ind w:left="20" w:right="20" w:firstLine="700"/>
        <w:jc w:val="both"/>
      </w:pPr>
      <w:hyperlink r:id="rId23" w:history="1">
        <w:r>
          <w:rPr>
            <w:rStyle w:val="a3"/>
            <w:lang w:val="en-US" w:eastAsia="en-US"/>
          </w:rPr>
          <w:t>http://philology.ruslibrary.ru</w:t>
        </w:r>
      </w:hyperlink>
      <w:r>
        <w:rPr>
          <w:rStyle w:val="1"/>
          <w:color w:val="000000"/>
          <w:lang w:val="en-US" w:eastAsia="en-US"/>
        </w:rPr>
        <w:t xml:space="preserve"> </w:t>
      </w:r>
      <w:r>
        <w:rPr>
          <w:rStyle w:val="1"/>
          <w:color w:val="000000"/>
        </w:rPr>
        <w:t>- Электронная библиотека специальной филологической литературы</w:t>
      </w:r>
    </w:p>
    <w:p w:rsidR="00B60CDC" w:rsidRDefault="00B60CDC">
      <w:pPr>
        <w:pStyle w:val="a4"/>
        <w:shd w:val="clear" w:color="auto" w:fill="auto"/>
        <w:spacing w:after="0"/>
        <w:ind w:left="20" w:right="20" w:firstLine="700"/>
        <w:jc w:val="both"/>
      </w:pPr>
      <w:hyperlink r:id="rId24" w:history="1">
        <w:r>
          <w:rPr>
            <w:rStyle w:val="a3"/>
            <w:lang w:val="en-US" w:eastAsia="en-US"/>
          </w:rPr>
          <w:t>http://philology.ruslibrary.ru</w:t>
        </w:r>
      </w:hyperlink>
      <w:r>
        <w:rPr>
          <w:rStyle w:val="1"/>
          <w:color w:val="000000"/>
          <w:lang w:val="en-US" w:eastAsia="en-US"/>
        </w:rPr>
        <w:t xml:space="preserve"> </w:t>
      </w:r>
      <w:r>
        <w:rPr>
          <w:rStyle w:val="1"/>
          <w:color w:val="000000"/>
        </w:rPr>
        <w:t>- Электронная библиотека специальной филологической литературы</w:t>
      </w:r>
    </w:p>
    <w:p w:rsidR="00B60CDC" w:rsidRDefault="00B60CDC">
      <w:pPr>
        <w:pStyle w:val="a4"/>
        <w:shd w:val="clear" w:color="auto" w:fill="auto"/>
        <w:spacing w:after="0"/>
        <w:ind w:left="20" w:right="20" w:firstLine="700"/>
        <w:jc w:val="both"/>
      </w:pPr>
      <w:hyperlink r:id="rId25" w:history="1">
        <w:r>
          <w:rPr>
            <w:rStyle w:val="a3"/>
            <w:lang w:val="en-US" w:eastAsia="en-US"/>
          </w:rPr>
          <w:t>www.gumer.info/bibliotek_Buks/Literat/Index_Lit.php</w:t>
        </w:r>
      </w:hyperlink>
      <w:r>
        <w:rPr>
          <w:rStyle w:val="1"/>
          <w:color w:val="000000"/>
          <w:lang w:val="en-US" w:eastAsia="en-US"/>
        </w:rPr>
        <w:t xml:space="preserve"> </w:t>
      </w:r>
      <w:r>
        <w:rPr>
          <w:rStyle w:val="1"/>
          <w:color w:val="000000"/>
        </w:rPr>
        <w:t>/ - Электронная библиотека Гумер. Литературоведение</w:t>
      </w:r>
    </w:p>
    <w:p w:rsidR="00B60CDC" w:rsidRDefault="00B60CDC">
      <w:pPr>
        <w:pStyle w:val="a4"/>
        <w:shd w:val="clear" w:color="auto" w:fill="auto"/>
        <w:spacing w:after="0"/>
        <w:ind w:left="20" w:right="20" w:firstLine="700"/>
        <w:jc w:val="both"/>
      </w:pPr>
      <w:hyperlink r:id="rId26" w:history="1">
        <w:r>
          <w:rPr>
            <w:rStyle w:val="a3"/>
            <w:lang w:val="en-US" w:eastAsia="en-US"/>
          </w:rPr>
          <w:t>http://magazines.russ.ru/</w:t>
        </w:r>
      </w:hyperlink>
      <w:r>
        <w:rPr>
          <w:rStyle w:val="1"/>
          <w:color w:val="000000"/>
          <w:lang w:val="en-US" w:eastAsia="en-US"/>
        </w:rPr>
        <w:t xml:space="preserve"> </w:t>
      </w:r>
      <w:r>
        <w:rPr>
          <w:rStyle w:val="1"/>
          <w:color w:val="000000"/>
        </w:rPr>
        <w:t>- Журнальный зал - литературно</w:t>
      </w:r>
      <w:r>
        <w:rPr>
          <w:rStyle w:val="1"/>
          <w:color w:val="000000"/>
        </w:rPr>
        <w:softHyphen/>
        <w:t>художественные и гуманитарные русские журналы, выходящие в России и за рубежом</w:t>
      </w:r>
    </w:p>
    <w:p w:rsidR="00B60CDC" w:rsidRDefault="00B60CDC">
      <w:pPr>
        <w:pStyle w:val="a4"/>
        <w:shd w:val="clear" w:color="auto" w:fill="auto"/>
        <w:spacing w:after="0"/>
        <w:ind w:left="20" w:right="20" w:firstLine="700"/>
        <w:jc w:val="left"/>
      </w:pPr>
      <w:hyperlink r:id="rId27" w:history="1">
        <w:r>
          <w:rPr>
            <w:rStyle w:val="a3"/>
            <w:lang w:val="en-US" w:eastAsia="en-US"/>
          </w:rPr>
          <w:t>http://lib.prosv.ru</w:t>
        </w:r>
      </w:hyperlink>
      <w:r>
        <w:rPr>
          <w:rStyle w:val="1"/>
          <w:color w:val="000000"/>
          <w:lang w:val="en-US" w:eastAsia="en-US"/>
        </w:rPr>
        <w:t xml:space="preserve"> </w:t>
      </w:r>
      <w:r>
        <w:rPr>
          <w:rStyle w:val="1"/>
          <w:color w:val="000000"/>
        </w:rPr>
        <w:t xml:space="preserve">- «Школьная библиотека» - проект издательства «Просвещение» - вся школьная программа по литературе на одном сайте </w:t>
      </w:r>
      <w:hyperlink r:id="rId28" w:history="1">
        <w:r>
          <w:rPr>
            <w:rStyle w:val="a3"/>
            <w:lang w:val="en-US" w:eastAsia="en-US"/>
          </w:rPr>
          <w:t>http://bibliotekar.ru/pisateli/index.htm/</w:t>
        </w:r>
      </w:hyperlink>
      <w:r>
        <w:rPr>
          <w:rStyle w:val="1"/>
          <w:color w:val="000000"/>
          <w:lang w:val="en-US" w:eastAsia="en-US"/>
        </w:rPr>
        <w:t xml:space="preserve"> </w:t>
      </w:r>
      <w:r>
        <w:rPr>
          <w:rStyle w:val="1"/>
          <w:color w:val="000000"/>
        </w:rPr>
        <w:t>- «Библиотекарь.Ру» - электронная библиотека нехудожественной литературы по русской и мировой истории, искусству, культуре. Великие писатели</w:t>
      </w:r>
    </w:p>
    <w:p w:rsidR="00B60CDC" w:rsidRDefault="00B60CDC">
      <w:pPr>
        <w:pStyle w:val="a4"/>
        <w:shd w:val="clear" w:color="auto" w:fill="auto"/>
        <w:spacing w:after="0"/>
        <w:ind w:left="20" w:right="20" w:firstLine="700"/>
        <w:jc w:val="both"/>
      </w:pPr>
      <w:hyperlink r:id="rId29" w:history="1">
        <w:r>
          <w:rPr>
            <w:rStyle w:val="a3"/>
            <w:lang w:val="en-US" w:eastAsia="en-US"/>
          </w:rPr>
          <w:t>www.licey.net/lit/poet20</w:t>
        </w:r>
      </w:hyperlink>
      <w:r>
        <w:rPr>
          <w:rStyle w:val="1"/>
          <w:color w:val="000000"/>
          <w:lang w:val="en-US" w:eastAsia="en-US"/>
        </w:rPr>
        <w:t xml:space="preserve"> </w:t>
      </w:r>
      <w:r>
        <w:rPr>
          <w:rStyle w:val="1"/>
          <w:color w:val="000000"/>
        </w:rPr>
        <w:t xml:space="preserve">/ - В.П. Крючков «Русская поэзия 20 века»: </w:t>
      </w:r>
      <w:hyperlink r:id="rId30" w:history="1">
        <w:r>
          <w:rPr>
            <w:rStyle w:val="a3"/>
            <w:lang w:val="en-US" w:eastAsia="en-US"/>
          </w:rPr>
          <w:t>www.gutov.ru/lifshitz/texts/ocherk/ork-sod.htm</w:t>
        </w:r>
      </w:hyperlink>
      <w:r>
        <w:rPr>
          <w:rStyle w:val="1"/>
          <w:color w:val="000000"/>
          <w:lang w:val="en-US" w:eastAsia="en-US"/>
        </w:rPr>
        <w:t xml:space="preserve"> </w:t>
      </w:r>
      <w:r>
        <w:rPr>
          <w:rStyle w:val="1"/>
          <w:color w:val="000000"/>
        </w:rPr>
        <w:t>/ - М. Лифшиц «Очерки русской культуры»</w:t>
      </w:r>
    </w:p>
    <w:p w:rsidR="00B60CDC" w:rsidRDefault="00B60CDC">
      <w:pPr>
        <w:pStyle w:val="a4"/>
        <w:shd w:val="clear" w:color="auto" w:fill="auto"/>
        <w:spacing w:after="0"/>
        <w:ind w:left="20" w:right="20" w:firstLine="700"/>
        <w:jc w:val="both"/>
      </w:pPr>
      <w:r>
        <w:rPr>
          <w:rStyle w:val="1"/>
          <w:color w:val="000000"/>
          <w:lang w:val="en-US" w:eastAsia="en-US"/>
        </w:rPr>
        <w:t xml:space="preserve">http ://www. hi-edu. ru/e-books/xbook107/01/index. html?part-005.htm/ - </w:t>
      </w:r>
      <w:r>
        <w:rPr>
          <w:rStyle w:val="1"/>
          <w:color w:val="000000"/>
        </w:rPr>
        <w:t>Валгина, Н.С. Современный русский язык: электронный учебник</w:t>
      </w:r>
    </w:p>
    <w:p w:rsidR="00B60CDC" w:rsidRDefault="00B60CDC">
      <w:pPr>
        <w:pStyle w:val="a4"/>
        <w:shd w:val="clear" w:color="auto" w:fill="auto"/>
        <w:spacing w:after="0"/>
        <w:ind w:left="20" w:right="20" w:firstLine="700"/>
        <w:jc w:val="both"/>
      </w:pPr>
      <w:hyperlink r:id="rId31" w:history="1">
        <w:r>
          <w:rPr>
            <w:rStyle w:val="a3"/>
            <w:lang w:val="en-US" w:eastAsia="en-US"/>
          </w:rPr>
          <w:t>http://rus.1september.ru</w:t>
        </w:r>
      </w:hyperlink>
      <w:r>
        <w:rPr>
          <w:rStyle w:val="1"/>
          <w:color w:val="000000"/>
          <w:lang w:val="en-US" w:eastAsia="en-US"/>
        </w:rPr>
        <w:t xml:space="preserve"> </w:t>
      </w:r>
      <w:r>
        <w:rPr>
          <w:rStyle w:val="1"/>
          <w:color w:val="000000"/>
        </w:rPr>
        <w:t>/ - Электронная версия газеты «Русский язык». Сайт для учителей «Я иду на урок русского языка»</w:t>
      </w:r>
    </w:p>
    <w:p w:rsidR="00B60CDC" w:rsidRDefault="00B60CDC">
      <w:pPr>
        <w:pStyle w:val="a4"/>
        <w:shd w:val="clear" w:color="auto" w:fill="auto"/>
        <w:spacing w:after="0"/>
        <w:ind w:left="20" w:right="20" w:firstLine="700"/>
        <w:jc w:val="both"/>
        <w:sectPr w:rsidR="00B60CDC">
          <w:footerReference w:type="default" r:id="rId32"/>
          <w:headerReference w:type="first" r:id="rId33"/>
          <w:footerReference w:type="first" r:id="rId34"/>
          <w:pgSz w:w="11909" w:h="16838"/>
          <w:pgMar w:top="1857" w:right="1404" w:bottom="1833" w:left="1399" w:header="0" w:footer="3" w:gutter="0"/>
          <w:cols w:space="720"/>
          <w:noEndnote/>
          <w:titlePg/>
          <w:docGrid w:linePitch="360"/>
        </w:sectPr>
      </w:pPr>
      <w:hyperlink r:id="rId35" w:history="1">
        <w:r>
          <w:rPr>
            <w:rStyle w:val="a3"/>
            <w:lang w:val="en-US" w:eastAsia="en-US"/>
          </w:rPr>
          <w:t>http://lit.1september.ru</w:t>
        </w:r>
      </w:hyperlink>
      <w:r>
        <w:rPr>
          <w:rStyle w:val="1"/>
          <w:color w:val="000000"/>
          <w:lang w:val="en-US" w:eastAsia="en-US"/>
        </w:rPr>
        <w:t xml:space="preserve"> </w:t>
      </w:r>
      <w:r>
        <w:rPr>
          <w:rStyle w:val="1"/>
          <w:color w:val="000000"/>
        </w:rPr>
        <w:t>/ - Электронная версия газеты «Литература». Сайт для учителей «Я иду на урок литературы»</w:t>
      </w:r>
    </w:p>
    <w:p w:rsidR="00B60CDC" w:rsidRDefault="00B60CDC">
      <w:pPr>
        <w:pStyle w:val="a4"/>
        <w:shd w:val="clear" w:color="auto" w:fill="auto"/>
        <w:spacing w:after="0"/>
        <w:ind w:left="20" w:right="40" w:firstLine="700"/>
        <w:jc w:val="both"/>
      </w:pPr>
      <w:hyperlink r:id="rId36" w:history="1">
        <w:r>
          <w:rPr>
            <w:rStyle w:val="a3"/>
            <w:lang w:val="en-US" w:eastAsia="en-US"/>
          </w:rPr>
          <w:t>http://festival.1september.ru/subjects/8</w:t>
        </w:r>
      </w:hyperlink>
      <w:r>
        <w:rPr>
          <w:rStyle w:val="1"/>
          <w:color w:val="000000"/>
          <w:lang w:val="en-US" w:eastAsia="en-US"/>
        </w:rPr>
        <w:t xml:space="preserve"> - </w:t>
      </w:r>
      <w:r>
        <w:rPr>
          <w:rStyle w:val="1"/>
          <w:color w:val="000000"/>
        </w:rPr>
        <w:t xml:space="preserve">Фестиваль педагогических идей </w:t>
      </w:r>
      <w:r>
        <w:rPr>
          <w:rStyle w:val="1"/>
          <w:color w:val="000000"/>
        </w:rPr>
        <w:lastRenderedPageBreak/>
        <w:t>«Открытый урок». Преподавание русского языка</w:t>
      </w:r>
    </w:p>
    <w:p w:rsidR="00B60CDC" w:rsidRDefault="00B60CDC">
      <w:pPr>
        <w:pStyle w:val="a4"/>
        <w:shd w:val="clear" w:color="auto" w:fill="auto"/>
        <w:spacing w:after="0"/>
        <w:ind w:left="20" w:right="40" w:firstLine="700"/>
        <w:jc w:val="both"/>
      </w:pPr>
      <w:hyperlink r:id="rId37" w:history="1">
        <w:r>
          <w:rPr>
            <w:rStyle w:val="a3"/>
            <w:lang w:val="en-US" w:eastAsia="en-US"/>
          </w:rPr>
          <w:t>http://festival.1september.ru/subjects/9</w:t>
        </w:r>
      </w:hyperlink>
      <w:r>
        <w:rPr>
          <w:rStyle w:val="1"/>
          <w:color w:val="000000"/>
          <w:lang w:val="en-US" w:eastAsia="en-US"/>
        </w:rPr>
        <w:t xml:space="preserve"> </w:t>
      </w:r>
      <w:r>
        <w:rPr>
          <w:rStyle w:val="1"/>
          <w:color w:val="000000"/>
        </w:rPr>
        <w:t>- Фестиваль педагогических идей «Открытый урок». Преподавание литературы</w:t>
      </w:r>
    </w:p>
    <w:p w:rsidR="00B60CDC" w:rsidRDefault="00B60CDC">
      <w:pPr>
        <w:pStyle w:val="a4"/>
        <w:shd w:val="clear" w:color="auto" w:fill="auto"/>
        <w:spacing w:after="0"/>
        <w:ind w:left="20" w:right="40" w:firstLine="700"/>
        <w:jc w:val="both"/>
      </w:pPr>
      <w:r>
        <w:rPr>
          <w:rStyle w:val="1"/>
          <w:color w:val="000000"/>
          <w:lang w:val="en-US" w:eastAsia="en-US"/>
        </w:rPr>
        <w:t xml:space="preserve">http ://www. edu. ru/modules. php?op=modload&amp;name=Web_Links&amp;file= i ndex&amp;l_op=viewlink&amp;cid=299&amp;fids[]=279 </w:t>
      </w:r>
      <w:r>
        <w:rPr>
          <w:rStyle w:val="1"/>
          <w:color w:val="000000"/>
        </w:rPr>
        <w:t xml:space="preserve">/ </w:t>
      </w:r>
      <w:r>
        <w:rPr>
          <w:rStyle w:val="1"/>
          <w:color w:val="000000"/>
          <w:lang w:val="en-US" w:eastAsia="en-US"/>
        </w:rPr>
        <w:t xml:space="preserve">- </w:t>
      </w:r>
      <w:r>
        <w:rPr>
          <w:rStyle w:val="1"/>
          <w:color w:val="000000"/>
        </w:rPr>
        <w:t>Каталог образовательных ресурсов по русскому языку</w:t>
      </w:r>
    </w:p>
    <w:p w:rsidR="00B60CDC" w:rsidRDefault="00B60CDC">
      <w:pPr>
        <w:pStyle w:val="a4"/>
        <w:shd w:val="clear" w:color="auto" w:fill="auto"/>
        <w:spacing w:after="0"/>
        <w:ind w:left="20" w:right="40" w:firstLine="700"/>
        <w:jc w:val="both"/>
      </w:pPr>
      <w:r>
        <w:rPr>
          <w:rStyle w:val="1"/>
          <w:color w:val="000000"/>
          <w:lang w:val="en-US" w:eastAsia="en-US"/>
        </w:rPr>
        <w:t xml:space="preserve">www. edu. ru/mo dules.php ?op=modlo ad&amp;name=W eb_Links&amp;file= index&amp; l_op=viewlin... - </w:t>
      </w:r>
      <w:r>
        <w:rPr>
          <w:rStyle w:val="1"/>
          <w:color w:val="000000"/>
        </w:rPr>
        <w:t>Каталог образовательных ресурсов по литературе</w:t>
      </w:r>
    </w:p>
    <w:p w:rsidR="00B60CDC" w:rsidRDefault="00B60CDC">
      <w:pPr>
        <w:pStyle w:val="a4"/>
        <w:shd w:val="clear" w:color="auto" w:fill="auto"/>
        <w:spacing w:after="0"/>
        <w:ind w:left="20" w:right="40" w:firstLine="700"/>
        <w:jc w:val="both"/>
      </w:pPr>
      <w:hyperlink r:id="rId38" w:history="1">
        <w:r>
          <w:rPr>
            <w:rStyle w:val="a3"/>
            <w:lang w:val="en-US" w:eastAsia="en-US"/>
          </w:rPr>
          <w:t>http://litera.edu.ru/</w:t>
        </w:r>
      </w:hyperlink>
      <w:r>
        <w:rPr>
          <w:rStyle w:val="1"/>
          <w:color w:val="000000"/>
          <w:lang w:val="en-US" w:eastAsia="en-US"/>
        </w:rPr>
        <w:t xml:space="preserve"> </w:t>
      </w:r>
      <w:r>
        <w:rPr>
          <w:rStyle w:val="1"/>
          <w:color w:val="000000"/>
        </w:rPr>
        <w:t>- Коллекция: русская и зарубежная литература для школы</w:t>
      </w:r>
    </w:p>
    <w:p w:rsidR="00B60CDC" w:rsidRDefault="00B60CDC">
      <w:pPr>
        <w:pStyle w:val="a4"/>
        <w:shd w:val="clear" w:color="auto" w:fill="auto"/>
        <w:spacing w:after="0"/>
        <w:ind w:left="20" w:right="40" w:firstLine="700"/>
        <w:jc w:val="both"/>
      </w:pPr>
      <w:r>
        <w:rPr>
          <w:rStyle w:val="1"/>
          <w:color w:val="000000"/>
          <w:lang w:val="en-US" w:eastAsia="en-US"/>
        </w:rPr>
        <w:t xml:space="preserve">http://wmdow.edu.m/window/catalog?p_rubr=2.1.21/ </w:t>
      </w:r>
      <w:r>
        <w:rPr>
          <w:rStyle w:val="1"/>
          <w:color w:val="000000"/>
        </w:rPr>
        <w:t>- Ресурсы по русскому языку</w:t>
      </w:r>
    </w:p>
    <w:p w:rsidR="00B60CDC" w:rsidRDefault="00B60CDC">
      <w:pPr>
        <w:pStyle w:val="a4"/>
        <w:shd w:val="clear" w:color="auto" w:fill="auto"/>
        <w:spacing w:after="0"/>
        <w:ind w:left="20" w:right="40" w:firstLine="700"/>
        <w:jc w:val="both"/>
      </w:pPr>
      <w:r>
        <w:rPr>
          <w:rStyle w:val="1"/>
          <w:color w:val="000000"/>
          <w:lang w:val="en-US" w:eastAsia="en-US"/>
        </w:rPr>
        <w:t xml:space="preserve">http://wmdow.edu.m/window/catalog?p_rubr=2.1.10/ </w:t>
      </w:r>
      <w:r>
        <w:rPr>
          <w:rStyle w:val="1"/>
          <w:color w:val="000000"/>
        </w:rPr>
        <w:t>- Ресурсы по литературе</w:t>
      </w:r>
    </w:p>
    <w:p w:rsidR="00B60CDC" w:rsidRDefault="00B60CDC">
      <w:pPr>
        <w:pStyle w:val="a4"/>
        <w:shd w:val="clear" w:color="auto" w:fill="auto"/>
        <w:spacing w:after="0"/>
        <w:ind w:left="20" w:right="440" w:firstLine="700"/>
        <w:jc w:val="left"/>
      </w:pPr>
      <w:hyperlink r:id="rId39" w:history="1">
        <w:r>
          <w:rPr>
            <w:rStyle w:val="a3"/>
            <w:lang w:val="en-US" w:eastAsia="en-US"/>
          </w:rPr>
          <w:t>http://school-collection.edu.ru/catalog/rubr/8f5d7210-86a6-11da-a72b-</w:t>
        </w:r>
      </w:hyperlink>
      <w:r>
        <w:rPr>
          <w:rStyle w:val="1"/>
          <w:color w:val="000000"/>
          <w:lang w:val="en-US" w:eastAsia="en-US"/>
        </w:rPr>
        <w:t xml:space="preserve"> 0800200c9a66/15577/?/ </w:t>
      </w:r>
      <w:r>
        <w:rPr>
          <w:rStyle w:val="1"/>
          <w:color w:val="000000"/>
        </w:rPr>
        <w:t>- Русский язык</w:t>
      </w:r>
    </w:p>
    <w:p w:rsidR="00B60CDC" w:rsidRDefault="00B60CDC">
      <w:pPr>
        <w:pStyle w:val="a4"/>
        <w:shd w:val="clear" w:color="auto" w:fill="auto"/>
        <w:spacing w:after="0"/>
        <w:ind w:left="20" w:right="440" w:firstLine="700"/>
        <w:jc w:val="left"/>
      </w:pPr>
      <w:hyperlink r:id="rId40" w:history="1">
        <w:r>
          <w:rPr>
            <w:rStyle w:val="a3"/>
            <w:lang w:val="en-US" w:eastAsia="en-US"/>
          </w:rPr>
          <w:t>http://school-collection.edu.ru/catalog/rubr/8f5d7210-86a6-11da-a72b-</w:t>
        </w:r>
      </w:hyperlink>
      <w:r>
        <w:rPr>
          <w:rStyle w:val="1"/>
          <w:color w:val="000000"/>
          <w:lang w:val="en-US" w:eastAsia="en-US"/>
        </w:rPr>
        <w:t xml:space="preserve"> 0800200c9a66/16038/?&amp;sort </w:t>
      </w:r>
      <w:r>
        <w:rPr>
          <w:rStyle w:val="1"/>
          <w:color w:val="000000"/>
        </w:rPr>
        <w:t>/ - Литература</w:t>
      </w:r>
    </w:p>
    <w:p w:rsidR="00B60CDC" w:rsidRDefault="00B60CDC">
      <w:pPr>
        <w:pStyle w:val="a4"/>
        <w:shd w:val="clear" w:color="auto" w:fill="auto"/>
        <w:spacing w:after="0"/>
        <w:ind w:left="20" w:right="40" w:firstLine="700"/>
        <w:jc w:val="both"/>
      </w:pPr>
      <w:hyperlink r:id="rId41" w:history="1">
        <w:r>
          <w:rPr>
            <w:rStyle w:val="a3"/>
            <w:lang w:val="en-US" w:eastAsia="en-US"/>
          </w:rPr>
          <w:t>www.uchportal.ru</w:t>
        </w:r>
      </w:hyperlink>
      <w:r>
        <w:rPr>
          <w:rStyle w:val="1"/>
          <w:color w:val="000000"/>
          <w:lang w:val="en-US" w:eastAsia="en-US"/>
        </w:rPr>
        <w:t xml:space="preserve"> </w:t>
      </w:r>
      <w:r>
        <w:rPr>
          <w:rStyle w:val="1"/>
          <w:color w:val="000000"/>
        </w:rPr>
        <w:t>/ -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B60CDC" w:rsidRDefault="00B60CDC">
      <w:pPr>
        <w:pStyle w:val="a4"/>
        <w:shd w:val="clear" w:color="auto" w:fill="auto"/>
        <w:spacing w:after="0"/>
        <w:ind w:left="20" w:right="40" w:firstLine="700"/>
        <w:jc w:val="both"/>
      </w:pPr>
      <w:hyperlink r:id="rId42" w:history="1">
        <w:r>
          <w:rPr>
            <w:rStyle w:val="a3"/>
            <w:lang w:val="en-US" w:eastAsia="en-US"/>
          </w:rPr>
          <w:t>www.Ucheba.com/</w:t>
        </w:r>
      </w:hyperlink>
      <w:r>
        <w:rPr>
          <w:rStyle w:val="1"/>
          <w:color w:val="000000"/>
          <w:lang w:val="en-US" w:eastAsia="en-US"/>
        </w:rPr>
        <w:t xml:space="preserve"> </w:t>
      </w:r>
      <w:r>
        <w:rPr>
          <w:rStyle w:val="1"/>
          <w:color w:val="000000"/>
        </w:rPr>
        <w:t xml:space="preserve">- Образовательный портал «Учеба»: «Уроки» </w:t>
      </w:r>
      <w:r>
        <w:rPr>
          <w:rStyle w:val="1"/>
          <w:color w:val="000000"/>
          <w:lang w:val="en-US" w:eastAsia="en-US"/>
        </w:rPr>
        <w:t>(</w:t>
      </w:r>
      <w:hyperlink r:id="rId43" w:history="1">
        <w:r>
          <w:rPr>
            <w:rStyle w:val="a3"/>
            <w:lang w:val="en-US" w:eastAsia="en-US"/>
          </w:rPr>
          <w:t>www.uroki.ru</w:t>
        </w:r>
      </w:hyperlink>
      <w:r>
        <w:rPr>
          <w:rStyle w:val="1"/>
          <w:color w:val="000000"/>
          <w:lang w:val="en-US" w:eastAsia="en-US"/>
        </w:rPr>
        <w:t xml:space="preserve">), </w:t>
      </w:r>
      <w:r>
        <w:rPr>
          <w:rStyle w:val="1"/>
          <w:color w:val="000000"/>
        </w:rPr>
        <w:t xml:space="preserve">«Методики» </w:t>
      </w:r>
      <w:r>
        <w:rPr>
          <w:rStyle w:val="1"/>
          <w:color w:val="000000"/>
          <w:lang w:val="en-US" w:eastAsia="en-US"/>
        </w:rPr>
        <w:t>(</w:t>
      </w:r>
      <w:hyperlink r:id="rId44" w:history="1">
        <w:r>
          <w:rPr>
            <w:rStyle w:val="a3"/>
            <w:lang w:val="en-US" w:eastAsia="en-US"/>
          </w:rPr>
          <w:t>www.metodiki.ru</w:t>
        </w:r>
      </w:hyperlink>
      <w:r>
        <w:rPr>
          <w:rStyle w:val="1"/>
          <w:color w:val="000000"/>
          <w:lang w:val="en-US" w:eastAsia="en-US"/>
        </w:rPr>
        <w:t xml:space="preserve">), </w:t>
      </w:r>
      <w:r>
        <w:rPr>
          <w:rStyle w:val="1"/>
          <w:color w:val="000000"/>
        </w:rPr>
        <w:t xml:space="preserve">«Пособия» </w:t>
      </w:r>
      <w:r>
        <w:rPr>
          <w:rStyle w:val="1"/>
          <w:color w:val="000000"/>
          <w:lang w:val="en-US" w:eastAsia="en-US"/>
        </w:rPr>
        <w:t>(</w:t>
      </w:r>
      <w:hyperlink r:id="rId45" w:history="1">
        <w:r>
          <w:rPr>
            <w:rStyle w:val="a3"/>
            <w:lang w:val="en-US" w:eastAsia="en-US"/>
          </w:rPr>
          <w:t>www.posobie.ru</w:t>
        </w:r>
      </w:hyperlink>
      <w:r>
        <w:rPr>
          <w:rStyle w:val="1"/>
          <w:color w:val="000000"/>
          <w:lang w:val="en-US" w:eastAsia="en-US"/>
        </w:rPr>
        <w:t>)</w:t>
      </w:r>
    </w:p>
    <w:p w:rsidR="00B60CDC" w:rsidRDefault="00B60CDC">
      <w:pPr>
        <w:pStyle w:val="a4"/>
        <w:shd w:val="clear" w:color="auto" w:fill="auto"/>
        <w:spacing w:after="0"/>
        <w:ind w:left="20" w:right="40" w:firstLine="700"/>
        <w:jc w:val="both"/>
      </w:pPr>
      <w:hyperlink r:id="rId46" w:history="1">
        <w:r>
          <w:rPr>
            <w:rStyle w:val="a3"/>
            <w:lang w:val="en-US" w:eastAsia="en-US"/>
          </w:rPr>
          <w:t>www.pedved.ucoz.ru/</w:t>
        </w:r>
      </w:hyperlink>
      <w:r>
        <w:rPr>
          <w:rStyle w:val="1"/>
          <w:color w:val="000000"/>
          <w:lang w:val="en-US" w:eastAsia="en-US"/>
        </w:rPr>
        <w:t xml:space="preserve"> </w:t>
      </w:r>
      <w:r>
        <w:rPr>
          <w:rStyle w:val="1"/>
          <w:color w:val="000000"/>
        </w:rPr>
        <w:t xml:space="preserve">- Образовательный сайт </w:t>
      </w:r>
      <w:r>
        <w:rPr>
          <w:rStyle w:val="1"/>
          <w:color w:val="000000"/>
          <w:lang w:val="en-US" w:eastAsia="en-US"/>
        </w:rPr>
        <w:t xml:space="preserve">«PedVeD» </w:t>
      </w:r>
      <w:r>
        <w:rPr>
          <w:rStyle w:val="1"/>
          <w:color w:val="000000"/>
        </w:rPr>
        <w:t>- помощь учителю-словеснику, студенту-филологу</w:t>
      </w:r>
    </w:p>
    <w:p w:rsidR="00B60CDC" w:rsidRDefault="00B60CDC">
      <w:pPr>
        <w:pStyle w:val="a4"/>
        <w:shd w:val="clear" w:color="auto" w:fill="auto"/>
        <w:spacing w:after="0"/>
        <w:ind w:left="20" w:right="40" w:firstLine="700"/>
        <w:jc w:val="both"/>
      </w:pPr>
      <w:hyperlink r:id="rId47" w:history="1">
        <w:r>
          <w:rPr>
            <w:rStyle w:val="a3"/>
            <w:lang w:val="en-US" w:eastAsia="en-US"/>
          </w:rPr>
          <w:t>http://www.portal-slovo.ru/philology</w:t>
        </w:r>
      </w:hyperlink>
      <w:r>
        <w:rPr>
          <w:rStyle w:val="1"/>
          <w:color w:val="000000"/>
          <w:lang w:val="en-US" w:eastAsia="en-US"/>
        </w:rPr>
        <w:t xml:space="preserve"> </w:t>
      </w:r>
      <w:r>
        <w:rPr>
          <w:rStyle w:val="1"/>
          <w:color w:val="000000"/>
        </w:rPr>
        <w:t>/ - Филология на портале "Слово" (Русский язык; литература; риторика; методика преподавания)</w:t>
      </w:r>
    </w:p>
    <w:p w:rsidR="00B60CDC" w:rsidRDefault="00B60CDC">
      <w:pPr>
        <w:pStyle w:val="a4"/>
        <w:shd w:val="clear" w:color="auto" w:fill="auto"/>
        <w:spacing w:after="0"/>
        <w:ind w:left="20" w:right="40" w:firstLine="700"/>
        <w:jc w:val="both"/>
      </w:pPr>
      <w:hyperlink r:id="rId48" w:history="1">
        <w:r>
          <w:rPr>
            <w:rStyle w:val="a3"/>
            <w:lang w:val="en-US" w:eastAsia="en-US"/>
          </w:rPr>
          <w:t>www.uroki.net/docrus.htm</w:t>
        </w:r>
      </w:hyperlink>
      <w:r>
        <w:rPr>
          <w:rStyle w:val="1"/>
          <w:color w:val="000000"/>
          <w:lang w:val="en-US" w:eastAsia="en-US"/>
        </w:rPr>
        <w:t xml:space="preserve"> </w:t>
      </w:r>
      <w:r>
        <w:rPr>
          <w:rStyle w:val="1"/>
          <w:color w:val="000000"/>
        </w:rPr>
        <w:t xml:space="preserve">/ - Сайт </w:t>
      </w:r>
      <w:r>
        <w:rPr>
          <w:rStyle w:val="1"/>
          <w:color w:val="000000"/>
          <w:lang w:val="en-US" w:eastAsia="en-US"/>
        </w:rPr>
        <w:t xml:space="preserve">«Uroki.net». </w:t>
      </w:r>
      <w:r>
        <w:rPr>
          <w:rStyle w:val="1"/>
          <w:color w:val="000000"/>
        </w:rPr>
        <w:t>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p>
    <w:p w:rsidR="00B60CDC" w:rsidRDefault="00B60CDC">
      <w:pPr>
        <w:pStyle w:val="a4"/>
        <w:shd w:val="clear" w:color="auto" w:fill="auto"/>
        <w:spacing w:after="0"/>
        <w:ind w:left="20" w:right="40" w:firstLine="700"/>
        <w:jc w:val="both"/>
      </w:pPr>
      <w:hyperlink r:id="rId49" w:history="1">
        <w:r>
          <w:rPr>
            <w:rStyle w:val="a3"/>
            <w:lang w:val="en-US" w:eastAsia="en-US"/>
          </w:rPr>
          <w:t>http://collection.edu.ru/default.asp?ob_no=16970</w:t>
        </w:r>
      </w:hyperlink>
      <w:r>
        <w:rPr>
          <w:rStyle w:val="1"/>
          <w:color w:val="000000"/>
          <w:lang w:val="en-US" w:eastAsia="en-US"/>
        </w:rPr>
        <w:t xml:space="preserve"> </w:t>
      </w:r>
      <w:r>
        <w:rPr>
          <w:rStyle w:val="1"/>
          <w:color w:val="000000"/>
        </w:rPr>
        <w:t>/ - Российский образовательный портал. Сборник методических разработок для школы по русскому языку и литературе</w:t>
      </w:r>
    </w:p>
    <w:p w:rsidR="00B60CDC" w:rsidRDefault="00B60CDC">
      <w:pPr>
        <w:pStyle w:val="a4"/>
        <w:shd w:val="clear" w:color="auto" w:fill="auto"/>
        <w:spacing w:after="0"/>
        <w:ind w:left="20" w:right="40" w:firstLine="700"/>
        <w:jc w:val="both"/>
      </w:pPr>
      <w:hyperlink r:id="rId50" w:history="1">
        <w:r>
          <w:rPr>
            <w:rStyle w:val="a3"/>
            <w:lang w:val="en-US" w:eastAsia="en-US"/>
          </w:rPr>
          <w:t>www.a4format.ru/</w:t>
        </w:r>
      </w:hyperlink>
      <w:r>
        <w:rPr>
          <w:rStyle w:val="1"/>
          <w:color w:val="000000"/>
          <w:lang w:val="en-US" w:eastAsia="en-US"/>
        </w:rPr>
        <w:t xml:space="preserve"> </w:t>
      </w:r>
      <w:r>
        <w:rPr>
          <w:rStyle w:val="1"/>
          <w:color w:val="000000"/>
        </w:rPr>
        <w:t xml:space="preserve">- Виртуальная библиотека «Урок в формате а4». Русская литература </w:t>
      </w:r>
      <w:r>
        <w:rPr>
          <w:rStyle w:val="1"/>
          <w:color w:val="000000"/>
          <w:lang w:val="en-US" w:eastAsia="en-US"/>
        </w:rPr>
        <w:t xml:space="preserve">XVIII-XX </w:t>
      </w:r>
      <w:r>
        <w:rPr>
          <w:rStyle w:val="1"/>
          <w:color w:val="000000"/>
        </w:rPr>
        <w:t>веков (для презентаций, уроков и ЕГЭ)</w:t>
      </w:r>
    </w:p>
    <w:p w:rsidR="00B60CDC" w:rsidRDefault="00B60CDC">
      <w:pPr>
        <w:pStyle w:val="a4"/>
        <w:shd w:val="clear" w:color="auto" w:fill="auto"/>
        <w:tabs>
          <w:tab w:val="left" w:pos="7603"/>
        </w:tabs>
        <w:spacing w:after="0"/>
        <w:ind w:left="20" w:firstLine="700"/>
        <w:jc w:val="both"/>
      </w:pPr>
      <w:hyperlink r:id="rId51" w:history="1">
        <w:r>
          <w:rPr>
            <w:rStyle w:val="a3"/>
            <w:lang w:val="en-US" w:eastAsia="en-US"/>
          </w:rPr>
          <w:t>www.metodkabinet.eu/PO/PO_menu_RussYaz.html/</w:t>
        </w:r>
      </w:hyperlink>
      <w:r>
        <w:rPr>
          <w:rStyle w:val="1"/>
          <w:color w:val="000000"/>
          <w:lang w:val="en-US" w:eastAsia="en-US"/>
        </w:rPr>
        <w:tab/>
      </w:r>
      <w:r>
        <w:rPr>
          <w:rStyle w:val="1"/>
          <w:color w:val="000000"/>
        </w:rPr>
        <w:t>- Проект</w:t>
      </w:r>
    </w:p>
    <w:p w:rsidR="00B60CDC" w:rsidRDefault="00B60CDC">
      <w:pPr>
        <w:pStyle w:val="a4"/>
        <w:shd w:val="clear" w:color="auto" w:fill="auto"/>
        <w:spacing w:after="0"/>
        <w:ind w:left="20" w:right="40"/>
        <w:jc w:val="both"/>
      </w:pPr>
      <w:r>
        <w:rPr>
          <w:rStyle w:val="1"/>
          <w:color w:val="000000"/>
        </w:rPr>
        <w:t xml:space="preserve">«Методкабинет». Учителю русского языка и литературы </w:t>
      </w:r>
      <w:r>
        <w:rPr>
          <w:rStyle w:val="1"/>
          <w:color w:val="000000"/>
          <w:lang w:val="en-US" w:eastAsia="en-US"/>
        </w:rPr>
        <w:t>(</w:t>
      </w:r>
      <w:hyperlink r:id="rId52" w:history="1">
        <w:r>
          <w:rPr>
            <w:rStyle w:val="a3"/>
            <w:lang w:val="en-US" w:eastAsia="en-US"/>
          </w:rPr>
          <w:t>www.metodkabinet.eu/PO/PO_menu_Litera.html</w:t>
        </w:r>
      </w:hyperlink>
      <w:r>
        <w:rPr>
          <w:rStyle w:val="1"/>
          <w:color w:val="000000"/>
          <w:lang w:val="en-US" w:eastAsia="en-US"/>
        </w:rPr>
        <w:t>)</w:t>
      </w:r>
    </w:p>
    <w:p w:rsidR="00B60CDC" w:rsidRDefault="00B60CDC">
      <w:pPr>
        <w:pStyle w:val="a4"/>
        <w:shd w:val="clear" w:color="auto" w:fill="auto"/>
        <w:spacing w:after="0"/>
        <w:ind w:left="20" w:right="40" w:firstLine="700"/>
        <w:jc w:val="both"/>
      </w:pPr>
      <w:hyperlink r:id="rId53" w:history="1">
        <w:r>
          <w:rPr>
            <w:rStyle w:val="a3"/>
            <w:lang w:val="en-US" w:eastAsia="en-US"/>
          </w:rPr>
          <w:t>www.it-n.ru/communities.aspx?cat_no=2168&amp;tmpl=com</w:t>
        </w:r>
      </w:hyperlink>
      <w:r>
        <w:rPr>
          <w:rStyle w:val="1"/>
          <w:color w:val="000000"/>
          <w:lang w:val="en-US" w:eastAsia="en-US"/>
        </w:rPr>
        <w:t xml:space="preserve"> </w:t>
      </w:r>
      <w:r>
        <w:rPr>
          <w:rStyle w:val="1"/>
          <w:color w:val="000000"/>
        </w:rPr>
        <w:t>- Сеть творческих учителей. Информационные технологии на уроках русского языка и литературы</w:t>
      </w:r>
    </w:p>
    <w:p w:rsidR="00B60CDC" w:rsidRDefault="00B60CDC">
      <w:pPr>
        <w:pStyle w:val="a4"/>
        <w:shd w:val="clear" w:color="auto" w:fill="auto"/>
        <w:spacing w:after="0"/>
        <w:ind w:left="20" w:right="20" w:firstLine="700"/>
        <w:jc w:val="both"/>
      </w:pPr>
      <w:hyperlink r:id="rId54" w:history="1">
        <w:r>
          <w:rPr>
            <w:rStyle w:val="a3"/>
            <w:lang w:val="en-US" w:eastAsia="en-US"/>
          </w:rPr>
          <w:t>http://school.iot.ru/</w:t>
        </w:r>
      </w:hyperlink>
      <w:r>
        <w:rPr>
          <w:rStyle w:val="1"/>
          <w:color w:val="000000"/>
          <w:lang w:val="en-US" w:eastAsia="en-US"/>
        </w:rPr>
        <w:t xml:space="preserve"> </w:t>
      </w:r>
      <w:r>
        <w:rPr>
          <w:rStyle w:val="1"/>
          <w:color w:val="000000"/>
        </w:rPr>
        <w:t xml:space="preserve">- Интернет-обучение. Сайт методической поддержки </w:t>
      </w:r>
      <w:r>
        <w:rPr>
          <w:rStyle w:val="1"/>
          <w:color w:val="000000"/>
        </w:rPr>
        <w:lastRenderedPageBreak/>
        <w:t>учителей</w:t>
      </w:r>
    </w:p>
    <w:p w:rsidR="00B60CDC" w:rsidRDefault="00B60CDC">
      <w:pPr>
        <w:pStyle w:val="a4"/>
        <w:shd w:val="clear" w:color="auto" w:fill="auto"/>
        <w:spacing w:after="0"/>
        <w:ind w:left="20" w:right="20" w:firstLine="700"/>
        <w:jc w:val="both"/>
      </w:pPr>
      <w:hyperlink r:id="rId55" w:history="1">
        <w:r>
          <w:rPr>
            <w:rStyle w:val="a3"/>
            <w:lang w:val="en-US" w:eastAsia="en-US"/>
          </w:rPr>
          <w:t>http://slovesnikural.narod.ru</w:t>
        </w:r>
      </w:hyperlink>
      <w:r>
        <w:rPr>
          <w:rStyle w:val="1"/>
          <w:color w:val="000000"/>
          <w:lang w:val="en-US" w:eastAsia="en-US"/>
        </w:rPr>
        <w:t xml:space="preserve"> </w:t>
      </w:r>
      <w:r>
        <w:rPr>
          <w:rStyle w:val="1"/>
          <w:color w:val="000000"/>
        </w:rPr>
        <w:t>/ - Уральское отделение Российской академии образования. Институт филологических исследований и образовательных стратегий «Словесник»</w:t>
      </w:r>
    </w:p>
    <w:p w:rsidR="00B60CDC" w:rsidRDefault="00B60CDC">
      <w:pPr>
        <w:pStyle w:val="a4"/>
        <w:shd w:val="clear" w:color="auto" w:fill="auto"/>
        <w:tabs>
          <w:tab w:val="left" w:pos="7181"/>
        </w:tabs>
        <w:spacing w:after="0"/>
        <w:ind w:left="20" w:firstLine="700"/>
        <w:jc w:val="both"/>
      </w:pPr>
      <w:r>
        <w:rPr>
          <w:rStyle w:val="1"/>
          <w:color w:val="000000"/>
          <w:lang w:val="en-US" w:eastAsia="en-US"/>
        </w:rPr>
        <w:t>http://infoteka.intergu.ru/index.asp?main=res#/</w:t>
      </w:r>
      <w:r>
        <w:rPr>
          <w:rStyle w:val="1"/>
          <w:color w:val="000000"/>
          <w:lang w:val="en-US" w:eastAsia="en-US"/>
        </w:rPr>
        <w:tab/>
      </w:r>
      <w:r>
        <w:rPr>
          <w:rStyle w:val="1"/>
          <w:color w:val="000000"/>
        </w:rPr>
        <w:t>- Инфотека</w:t>
      </w:r>
    </w:p>
    <w:p w:rsidR="00B60CDC" w:rsidRDefault="00B60CDC">
      <w:pPr>
        <w:pStyle w:val="a4"/>
        <w:shd w:val="clear" w:color="auto" w:fill="auto"/>
        <w:spacing w:after="0"/>
        <w:ind w:left="20"/>
        <w:jc w:val="left"/>
      </w:pPr>
      <w:r>
        <w:rPr>
          <w:rStyle w:val="1"/>
          <w:color w:val="000000"/>
        </w:rPr>
        <w:t>методических материалов по литературе</w:t>
      </w:r>
    </w:p>
    <w:p w:rsidR="00B60CDC" w:rsidRDefault="00B60CDC">
      <w:pPr>
        <w:pStyle w:val="a4"/>
        <w:shd w:val="clear" w:color="auto" w:fill="auto"/>
        <w:spacing w:after="0"/>
        <w:ind w:left="20" w:right="20" w:firstLine="700"/>
        <w:jc w:val="both"/>
      </w:pPr>
      <w:hyperlink r:id="rId56" w:history="1">
        <w:r>
          <w:rPr>
            <w:rStyle w:val="a3"/>
            <w:lang w:val="en-US" w:eastAsia="en-US"/>
          </w:rPr>
          <w:t>http://person.edu.ru/default.asp?ob_no=2465</w:t>
        </w:r>
      </w:hyperlink>
      <w:r>
        <w:rPr>
          <w:rStyle w:val="1"/>
          <w:color w:val="000000"/>
          <w:lang w:val="en-US" w:eastAsia="en-US"/>
        </w:rPr>
        <w:t xml:space="preserve"> </w:t>
      </w:r>
      <w:r>
        <w:rPr>
          <w:rStyle w:val="1"/>
          <w:color w:val="000000"/>
        </w:rPr>
        <w:t>/ - Учительские находки: конкурс методических разработок для школы</w:t>
      </w:r>
    </w:p>
    <w:p w:rsidR="00B60CDC" w:rsidRDefault="00B60CDC">
      <w:pPr>
        <w:pStyle w:val="a4"/>
        <w:shd w:val="clear" w:color="auto" w:fill="auto"/>
        <w:spacing w:after="0"/>
        <w:ind w:left="20" w:right="20" w:firstLine="700"/>
        <w:jc w:val="both"/>
      </w:pPr>
      <w:hyperlink r:id="rId57" w:history="1">
        <w:r>
          <w:rPr>
            <w:rStyle w:val="a3"/>
            <w:lang w:val="en-US" w:eastAsia="en-US"/>
          </w:rPr>
          <w:t>http://www.wiki.vladimir.i-edu.ru/</w:t>
        </w:r>
      </w:hyperlink>
      <w:r>
        <w:rPr>
          <w:rStyle w:val="1"/>
          <w:color w:val="000000"/>
          <w:lang w:val="en-US" w:eastAsia="en-US"/>
        </w:rPr>
        <w:t xml:space="preserve"> </w:t>
      </w:r>
      <w:r>
        <w:rPr>
          <w:rStyle w:val="1"/>
          <w:color w:val="000000"/>
        </w:rPr>
        <w:t>- Сообщество учителей- словесников</w:t>
      </w:r>
    </w:p>
    <w:p w:rsidR="00B60CDC" w:rsidRDefault="00B60CDC">
      <w:pPr>
        <w:pStyle w:val="a4"/>
        <w:shd w:val="clear" w:color="auto" w:fill="auto"/>
        <w:spacing w:after="341"/>
        <w:ind w:left="20" w:right="20" w:firstLine="700"/>
        <w:jc w:val="both"/>
      </w:pPr>
      <w:hyperlink r:id="rId58" w:history="1">
        <w:r>
          <w:rPr>
            <w:rStyle w:val="a3"/>
            <w:lang w:val="en-US" w:eastAsia="en-US"/>
          </w:rPr>
          <w:t>http://uchitel.cuba-vision.com/index.asp/</w:t>
        </w:r>
      </w:hyperlink>
      <w:r>
        <w:rPr>
          <w:rStyle w:val="1"/>
          <w:color w:val="000000"/>
          <w:lang w:val="en-US" w:eastAsia="en-US"/>
        </w:rPr>
        <w:t xml:space="preserve"> </w:t>
      </w:r>
      <w:r>
        <w:rPr>
          <w:rStyle w:val="1"/>
          <w:color w:val="000000"/>
        </w:rPr>
        <w:t>- Образовательный сайт учителя русского языка и литературы Р.М. Леонтьевой (разработки уроков, презентации, интерактивные тесты).</w:t>
      </w:r>
    </w:p>
    <w:p w:rsidR="00B60CDC" w:rsidRDefault="00B60CDC">
      <w:pPr>
        <w:pStyle w:val="210"/>
        <w:keepNext/>
        <w:keepLines/>
        <w:shd w:val="clear" w:color="auto" w:fill="auto"/>
        <w:spacing w:after="311" w:line="270" w:lineRule="exact"/>
        <w:ind w:left="20" w:firstLine="700"/>
        <w:jc w:val="both"/>
      </w:pPr>
      <w:bookmarkStart w:id="8" w:name="bookmark7"/>
      <w:r>
        <w:rPr>
          <w:rStyle w:val="22"/>
          <w:b/>
          <w:bCs/>
          <w:color w:val="000000"/>
        </w:rPr>
        <w:t>По башкирскому языку</w:t>
      </w:r>
      <w:bookmarkEnd w:id="8"/>
    </w:p>
    <w:p w:rsidR="00B60CDC" w:rsidRDefault="00B60CDC">
      <w:pPr>
        <w:pStyle w:val="a4"/>
        <w:shd w:val="clear" w:color="auto" w:fill="auto"/>
        <w:spacing w:after="0"/>
        <w:ind w:left="20" w:right="20" w:firstLine="700"/>
        <w:jc w:val="both"/>
      </w:pPr>
      <w:hyperlink r:id="rId59" w:history="1">
        <w:r>
          <w:rPr>
            <w:rStyle w:val="a3"/>
            <w:lang w:val="en-US" w:eastAsia="en-US"/>
          </w:rPr>
          <w:t xml:space="preserve">http://bashlang.ru/ </w:t>
        </w:r>
      </w:hyperlink>
      <w:r>
        <w:rPr>
          <w:rStyle w:val="1"/>
          <w:color w:val="000000"/>
        </w:rPr>
        <w:t xml:space="preserve">- “Интерактив баштсорт теле” баштсорт телен </w:t>
      </w:r>
      <w:r>
        <w:rPr>
          <w:rStyle w:val="1"/>
          <w:color w:val="000000"/>
          <w:lang w:val="en-US" w:eastAsia="en-US"/>
        </w:rPr>
        <w:t xml:space="preserve">Y3 </w:t>
      </w:r>
      <w:r>
        <w:rPr>
          <w:rStyle w:val="1"/>
          <w:color w:val="000000"/>
        </w:rPr>
        <w:t>аллы eйрэнеY есен веб-ресурс.</w:t>
      </w:r>
    </w:p>
    <w:p w:rsidR="00B60CDC" w:rsidRDefault="00B60CDC">
      <w:pPr>
        <w:pStyle w:val="a4"/>
        <w:shd w:val="clear" w:color="auto" w:fill="auto"/>
        <w:spacing w:after="0"/>
        <w:ind w:left="720" w:right="1100"/>
        <w:jc w:val="left"/>
      </w:pPr>
      <w:hyperlink r:id="rId60" w:history="1">
        <w:r>
          <w:rPr>
            <w:rStyle w:val="a3"/>
            <w:lang w:val="en-US" w:eastAsia="en-US"/>
          </w:rPr>
          <w:t xml:space="preserve">https://www.basheasy.com/ </w:t>
        </w:r>
      </w:hyperlink>
      <w:r>
        <w:rPr>
          <w:rStyle w:val="1"/>
          <w:color w:val="000000"/>
        </w:rPr>
        <w:t xml:space="preserve">- Баштсорт телен eйрэнеY порталы </w:t>
      </w:r>
      <w:hyperlink r:id="rId61" w:history="1">
        <w:r>
          <w:rPr>
            <w:rStyle w:val="a3"/>
            <w:lang w:val="en-US" w:eastAsia="en-US"/>
          </w:rPr>
          <w:t xml:space="preserve">http://tel.bashqort.com/ </w:t>
        </w:r>
      </w:hyperlink>
      <w:r>
        <w:rPr>
          <w:rStyle w:val="1"/>
          <w:color w:val="000000"/>
        </w:rPr>
        <w:t>- Баштсорт теле</w:t>
      </w:r>
    </w:p>
    <w:p w:rsidR="00B60CDC" w:rsidRDefault="00B60CDC">
      <w:pPr>
        <w:pStyle w:val="a4"/>
        <w:shd w:val="clear" w:color="auto" w:fill="auto"/>
        <w:spacing w:after="0"/>
        <w:ind w:left="720" w:right="20"/>
        <w:jc w:val="left"/>
      </w:pPr>
      <w:hyperlink r:id="rId62" w:history="1">
        <w:r>
          <w:rPr>
            <w:rStyle w:val="a3"/>
            <w:lang w:val="en-US" w:eastAsia="en-US"/>
          </w:rPr>
          <w:t xml:space="preserve">https://ufa-all.ru/courses/?course_id=1 </w:t>
        </w:r>
      </w:hyperlink>
      <w:r>
        <w:rPr>
          <w:rStyle w:val="1"/>
          <w:color w:val="000000"/>
        </w:rPr>
        <w:t xml:space="preserve">- Учу башкирский язык </w:t>
      </w:r>
      <w:hyperlink r:id="rId63" w:history="1">
        <w:r>
          <w:rPr>
            <w:rStyle w:val="a3"/>
            <w:lang w:val="en-US" w:eastAsia="en-US"/>
          </w:rPr>
          <w:t xml:space="preserve">https://ru.wiktionary.org/wiki </w:t>
        </w:r>
      </w:hyperlink>
      <w:r>
        <w:rPr>
          <w:rStyle w:val="1"/>
          <w:color w:val="000000"/>
        </w:rPr>
        <w:t xml:space="preserve">- Википедияныц баштсорт теле бите. </w:t>
      </w:r>
      <w:hyperlink r:id="rId64" w:history="1">
        <w:r>
          <w:rPr>
            <w:rStyle w:val="a3"/>
            <w:lang w:val="en-US" w:eastAsia="en-US"/>
          </w:rPr>
          <w:t>https://wikisource. org/wiki/Category:%D0%91%D0%B0%D1%88%D2%</w:t>
        </w:r>
      </w:hyperlink>
      <w:r>
        <w:rPr>
          <w:rStyle w:val="1"/>
          <w:color w:val="000000"/>
          <w:lang w:val="en-US" w:eastAsia="en-US"/>
        </w:rPr>
        <w:t xml:space="preserve"> </w:t>
      </w:r>
      <w:hyperlink r:id="rId65" w:history="1">
        <w:r>
          <w:rPr>
            <w:rStyle w:val="a3"/>
            <w:lang w:val="en-US" w:eastAsia="en-US"/>
          </w:rPr>
          <w:t xml:space="preserve">A1%D0%BE%D </w:t>
        </w:r>
        <w:r>
          <w:rPr>
            <w:rStyle w:val="a3"/>
          </w:rPr>
          <w:t xml:space="preserve">1 </w:t>
        </w:r>
        <w:r>
          <w:rPr>
            <w:rStyle w:val="a3"/>
            <w:lang w:val="en-US" w:eastAsia="en-US"/>
          </w:rPr>
          <w:t xml:space="preserve">%80%D 1 %82%D1%81 %D0%B0 </w:t>
        </w:r>
      </w:hyperlink>
      <w:r>
        <w:rPr>
          <w:rStyle w:val="1"/>
          <w:color w:val="000000"/>
          <w:lang w:val="en-US" w:eastAsia="en-US"/>
        </w:rPr>
        <w:t xml:space="preserve">- </w:t>
      </w:r>
      <w:r>
        <w:rPr>
          <w:rStyle w:val="1"/>
          <w:color w:val="000000"/>
        </w:rPr>
        <w:t xml:space="preserve">Баштсортса сайты </w:t>
      </w:r>
      <w:hyperlink r:id="rId66" w:history="1">
        <w:r>
          <w:rPr>
            <w:rStyle w:val="a3"/>
            <w:lang w:val="en-US" w:eastAsia="en-US"/>
          </w:rPr>
          <w:t xml:space="preserve">https://ru.glosbe.com/ba/ru/ </w:t>
        </w:r>
      </w:hyperlink>
      <w:r>
        <w:rPr>
          <w:rStyle w:val="1"/>
          <w:color w:val="000000"/>
          <w:lang w:val="en-US" w:eastAsia="en-US"/>
        </w:rPr>
        <w:t xml:space="preserve">- </w:t>
      </w:r>
      <w:r>
        <w:rPr>
          <w:rStyle w:val="1"/>
          <w:color w:val="000000"/>
        </w:rPr>
        <w:t xml:space="preserve">Баштсорт теле </w:t>
      </w:r>
      <w:r>
        <w:rPr>
          <w:rStyle w:val="1"/>
          <w:color w:val="000000"/>
          <w:lang w:val="en-US" w:eastAsia="en-US"/>
        </w:rPr>
        <w:t xml:space="preserve">hY^re </w:t>
      </w:r>
      <w:hyperlink r:id="rId67" w:history="1">
        <w:r>
          <w:rPr>
            <w:rStyle w:val="a3"/>
            <w:lang w:val="en-US" w:eastAsia="en-US"/>
          </w:rPr>
          <w:t xml:space="preserve">http://dic.academic.ru/dic.nsf/ruwiki/803050 </w:t>
        </w:r>
      </w:hyperlink>
      <w:r>
        <w:rPr>
          <w:rStyle w:val="1"/>
          <w:color w:val="000000"/>
        </w:rPr>
        <w:t xml:space="preserve">- Академик hYЗлек </w:t>
      </w:r>
      <w:hyperlink r:id="rId68" w:history="1">
        <w:r>
          <w:rPr>
            <w:rStyle w:val="a3"/>
            <w:lang w:val="en-US" w:eastAsia="en-US"/>
          </w:rPr>
          <w:t xml:space="preserve">http://kitap-ufa.ru/information/elektronnye-uchebnye-posobiya.php </w:t>
        </w:r>
      </w:hyperlink>
      <w:r>
        <w:rPr>
          <w:rStyle w:val="1"/>
          <w:color w:val="000000"/>
        </w:rPr>
        <w:t>- Электронные учебники башкирского языка</w:t>
      </w:r>
    </w:p>
    <w:p w:rsidR="00B60CDC" w:rsidRDefault="00B60CDC">
      <w:pPr>
        <w:pStyle w:val="a4"/>
        <w:shd w:val="clear" w:color="auto" w:fill="auto"/>
        <w:spacing w:after="0"/>
        <w:ind w:left="20" w:right="20" w:firstLine="700"/>
        <w:jc w:val="both"/>
      </w:pPr>
      <w:hyperlink r:id="rId69" w:history="1">
        <w:r>
          <w:rPr>
            <w:rStyle w:val="a3"/>
            <w:lang w:val="en-US" w:eastAsia="en-US"/>
          </w:rPr>
          <w:t xml:space="preserve">http://vk.com/public.bashkorttelenketherleyek </w:t>
        </w:r>
      </w:hyperlink>
      <w:r>
        <w:rPr>
          <w:rStyle w:val="1"/>
          <w:color w:val="000000"/>
        </w:rPr>
        <w:t>- Баштсорт телен тсэзерлэйек!</w:t>
      </w:r>
    </w:p>
    <w:p w:rsidR="00B60CDC" w:rsidRDefault="00B60CDC">
      <w:pPr>
        <w:pStyle w:val="a4"/>
        <w:shd w:val="clear" w:color="auto" w:fill="auto"/>
        <w:spacing w:after="0"/>
        <w:ind w:left="720" w:right="20"/>
        <w:jc w:val="left"/>
      </w:pPr>
      <w:hyperlink r:id="rId70" w:history="1">
        <w:r>
          <w:rPr>
            <w:rStyle w:val="a3"/>
            <w:lang w:val="en-US" w:eastAsia="en-US"/>
          </w:rPr>
          <w:t xml:space="preserve">http://vk.com/bashtele </w:t>
        </w:r>
      </w:hyperlink>
      <w:r>
        <w:rPr>
          <w:rStyle w:val="1"/>
          <w:color w:val="000000"/>
        </w:rPr>
        <w:t xml:space="preserve">- Башкирский язык с нуля для начинающих! </w:t>
      </w:r>
      <w:hyperlink r:id="rId71" w:history="1">
        <w:r>
          <w:rPr>
            <w:rStyle w:val="a3"/>
            <w:lang w:val="en-US" w:eastAsia="en-US"/>
          </w:rPr>
          <w:t xml:space="preserve">http ://vk.com/club61270824 </w:t>
        </w:r>
      </w:hyperlink>
      <w:r>
        <w:rPr>
          <w:rStyle w:val="1"/>
          <w:color w:val="000000"/>
        </w:rPr>
        <w:t>- Э?эби утсыузар</w:t>
      </w:r>
    </w:p>
    <w:p w:rsidR="00B60CDC" w:rsidRDefault="00B60CDC">
      <w:pPr>
        <w:pStyle w:val="a4"/>
        <w:shd w:val="clear" w:color="auto" w:fill="auto"/>
        <w:spacing w:after="0"/>
        <w:ind w:left="20" w:right="20" w:firstLine="700"/>
        <w:jc w:val="both"/>
      </w:pPr>
      <w:hyperlink r:id="rId72" w:history="1">
        <w:r>
          <w:rPr>
            <w:rStyle w:val="a3"/>
            <w:lang w:val="en-US" w:eastAsia="en-US"/>
          </w:rPr>
          <w:t xml:space="preserve">http://ildar.me/ba_ru/ </w:t>
        </w:r>
      </w:hyperlink>
      <w:r>
        <w:rPr>
          <w:rStyle w:val="1"/>
          <w:color w:val="000000"/>
        </w:rPr>
        <w:t>- АНДРОИД операционкалы смартфондарза баштсорт теле</w:t>
      </w:r>
    </w:p>
    <w:p w:rsidR="00B60CDC" w:rsidRDefault="00B60CDC">
      <w:pPr>
        <w:pStyle w:val="a4"/>
        <w:shd w:val="clear" w:color="auto" w:fill="auto"/>
        <w:spacing w:after="0"/>
        <w:ind w:left="20" w:right="20" w:firstLine="700"/>
        <w:jc w:val="left"/>
      </w:pPr>
      <w:hyperlink r:id="rId73" w:history="1">
        <w:r>
          <w:rPr>
            <w:rStyle w:val="a3"/>
            <w:lang w:val="en-US" w:eastAsia="en-US"/>
          </w:rPr>
          <w:t xml:space="preserve">https://itunes.apple.com/ru/app/bas-ortsa-az/id594472908?mt=8 </w:t>
        </w:r>
      </w:hyperlink>
      <w:r>
        <w:rPr>
          <w:rStyle w:val="1"/>
          <w:color w:val="000000"/>
        </w:rPr>
        <w:t xml:space="preserve">- </w:t>
      </w:r>
      <w:r>
        <w:rPr>
          <w:rStyle w:val="1"/>
          <w:color w:val="000000"/>
          <w:lang w:val="en-US" w:eastAsia="en-US"/>
        </w:rPr>
        <w:t xml:space="preserve">iPhone </w:t>
      </w:r>
      <w:r>
        <w:rPr>
          <w:rStyle w:val="1"/>
          <w:color w:val="000000"/>
        </w:rPr>
        <w:t xml:space="preserve">или </w:t>
      </w:r>
      <w:r>
        <w:rPr>
          <w:rStyle w:val="1"/>
          <w:color w:val="000000"/>
          <w:lang w:val="en-US" w:eastAsia="en-US"/>
        </w:rPr>
        <w:t xml:space="preserve">iPad </w:t>
      </w:r>
      <w:r>
        <w:rPr>
          <w:rStyle w:val="1"/>
          <w:color w:val="000000"/>
        </w:rPr>
        <w:t xml:space="preserve">системаларында баштсорт телен тсулланыу </w:t>
      </w:r>
      <w:hyperlink r:id="rId74" w:history="1">
        <w:r>
          <w:rPr>
            <w:rStyle w:val="a3"/>
            <w:lang w:val="en-US" w:eastAsia="en-US"/>
          </w:rPr>
          <w:t xml:space="preserve">http://vk.com/vkbashkort </w:t>
        </w:r>
      </w:hyperlink>
      <w:r>
        <w:rPr>
          <w:rStyle w:val="1"/>
          <w:color w:val="000000"/>
        </w:rPr>
        <w:t xml:space="preserve">- Башкирские проекты </w:t>
      </w:r>
      <w:hyperlink r:id="rId75" w:history="1">
        <w:r>
          <w:rPr>
            <w:rStyle w:val="a3"/>
            <w:lang w:val="en-US" w:eastAsia="en-US"/>
          </w:rPr>
          <w:t xml:space="preserve">http://vk.com/bashskype </w:t>
        </w:r>
      </w:hyperlink>
      <w:r>
        <w:rPr>
          <w:rStyle w:val="1"/>
          <w:color w:val="000000"/>
        </w:rPr>
        <w:t xml:space="preserve">- Баштсортса </w:t>
      </w:r>
      <w:r>
        <w:rPr>
          <w:rStyle w:val="1"/>
          <w:color w:val="000000"/>
          <w:lang w:val="en-US" w:eastAsia="en-US"/>
        </w:rPr>
        <w:t xml:space="preserve">Skype </w:t>
      </w:r>
      <w:hyperlink r:id="rId76" w:history="1">
        <w:r>
          <w:rPr>
            <w:rStyle w:val="a3"/>
            <w:lang w:val="en-US" w:eastAsia="en-US"/>
          </w:rPr>
          <w:t xml:space="preserve">http://vk.com/bashyaz </w:t>
        </w:r>
      </w:hyperlink>
      <w:r>
        <w:rPr>
          <w:rStyle w:val="1"/>
          <w:color w:val="000000"/>
        </w:rPr>
        <w:t>- Башкирский язык</w:t>
      </w:r>
    </w:p>
    <w:p w:rsidR="00B60CDC" w:rsidRDefault="00B60CDC">
      <w:pPr>
        <w:pStyle w:val="a4"/>
        <w:shd w:val="clear" w:color="auto" w:fill="auto"/>
        <w:spacing w:after="0"/>
        <w:ind w:left="20" w:right="20" w:firstLine="700"/>
        <w:jc w:val="both"/>
      </w:pPr>
      <w:hyperlink r:id="rId77" w:history="1">
        <w:r>
          <w:rPr>
            <w:rStyle w:val="a3"/>
            <w:lang w:val="en-US" w:eastAsia="en-US"/>
          </w:rPr>
          <w:t>https://ba. wikiped ia. org/wiki/%D0%91 %D0%B0%D 1 %88_%D0%B 1 %D</w:t>
        </w:r>
      </w:hyperlink>
      <w:r>
        <w:rPr>
          <w:rStyle w:val="1"/>
          <w:color w:val="000000"/>
          <w:lang w:val="en-US" w:eastAsia="en-US"/>
        </w:rPr>
        <w:t xml:space="preserve"> </w:t>
      </w:r>
      <w:hyperlink r:id="rId78" w:history="1">
        <w:r>
          <w:rPr>
            <w:rStyle w:val="a3"/>
            <w:lang w:val="en-US" w:eastAsia="en-US"/>
          </w:rPr>
          <w:t xml:space="preserve">0%B8%D1%82 </w:t>
        </w:r>
      </w:hyperlink>
      <w:r>
        <w:rPr>
          <w:rStyle w:val="1"/>
          <w:color w:val="000000"/>
          <w:lang w:val="en-US" w:eastAsia="en-US"/>
        </w:rPr>
        <w:t xml:space="preserve">- </w:t>
      </w:r>
      <w:r>
        <w:rPr>
          <w:rStyle w:val="1"/>
          <w:color w:val="000000"/>
        </w:rPr>
        <w:t>Баштсорт Викепедия</w:t>
      </w:r>
      <w:r>
        <w:rPr>
          <w:rStyle w:val="Candara"/>
          <w:color w:val="000000"/>
        </w:rPr>
        <w:t>^1</w:t>
      </w:r>
    </w:p>
    <w:p w:rsidR="00B60CDC" w:rsidRDefault="00B60CDC">
      <w:pPr>
        <w:pStyle w:val="a4"/>
        <w:shd w:val="clear" w:color="auto" w:fill="auto"/>
        <w:spacing w:after="0"/>
        <w:ind w:left="20" w:firstLine="700"/>
        <w:jc w:val="both"/>
      </w:pPr>
      <w:r>
        <w:rPr>
          <w:rStyle w:val="1"/>
          <w:color w:val="000000"/>
        </w:rPr>
        <w:t>Баштсорт теле утсытыусыларынын сайттары:</w:t>
      </w:r>
    </w:p>
    <w:p w:rsidR="00B60CDC" w:rsidRDefault="00B60CDC">
      <w:pPr>
        <w:pStyle w:val="a4"/>
        <w:shd w:val="clear" w:color="auto" w:fill="auto"/>
        <w:spacing w:after="0"/>
        <w:ind w:right="60" w:firstLine="700"/>
        <w:jc w:val="left"/>
      </w:pPr>
      <w:hyperlink r:id="rId79" w:history="1">
        <w:r>
          <w:rPr>
            <w:rStyle w:val="a3"/>
            <w:lang w:val="en-US" w:eastAsia="en-US"/>
          </w:rPr>
          <w:t xml:space="preserve">https://old.irorb.ru/index.php/150 </w:t>
        </w:r>
      </w:hyperlink>
      <w:r>
        <w:rPr>
          <w:rStyle w:val="1"/>
          <w:color w:val="000000"/>
        </w:rPr>
        <w:t>- «Баштсорт теле Ьэм эзэбиэте йыл утсытыусыЬы - 2016» регион-ара конкурсында тсатнашыусы утсытыусылар.</w:t>
      </w:r>
    </w:p>
    <w:p w:rsidR="00B60CDC" w:rsidRDefault="00B60CDC">
      <w:pPr>
        <w:pStyle w:val="a4"/>
        <w:shd w:val="clear" w:color="auto" w:fill="auto"/>
        <w:spacing w:after="0"/>
        <w:ind w:right="60" w:firstLine="700"/>
        <w:jc w:val="left"/>
      </w:pPr>
      <w:hyperlink r:id="rId80" w:history="1">
        <w:r>
          <w:rPr>
            <w:rStyle w:val="a3"/>
            <w:lang w:val="en-US" w:eastAsia="en-US"/>
          </w:rPr>
          <w:t xml:space="preserve">https://old.irorb.ru/index.php/1188 </w:t>
        </w:r>
      </w:hyperlink>
      <w:r>
        <w:rPr>
          <w:rStyle w:val="1"/>
          <w:color w:val="000000"/>
        </w:rPr>
        <w:t>- «Баштсорт теле Ьэм эзэбиэте йыл утсытыусыЬы - 2017» регион-ара конкурсында тсатнашыусы утсытыусылар.</w:t>
      </w:r>
    </w:p>
    <w:p w:rsidR="00B60CDC" w:rsidRDefault="00B60CDC">
      <w:pPr>
        <w:pStyle w:val="a4"/>
        <w:shd w:val="clear" w:color="auto" w:fill="auto"/>
        <w:spacing w:after="0"/>
        <w:ind w:right="60" w:firstLine="700"/>
        <w:jc w:val="left"/>
      </w:pPr>
      <w:hyperlink r:id="rId81" w:history="1">
        <w:r>
          <w:rPr>
            <w:rStyle w:val="a3"/>
            <w:lang w:val="en-US" w:eastAsia="en-US"/>
          </w:rPr>
          <w:t xml:space="preserve">https://old.irorb.ru/index.php/2056 </w:t>
        </w:r>
      </w:hyperlink>
      <w:r>
        <w:rPr>
          <w:rStyle w:val="1"/>
          <w:color w:val="000000"/>
        </w:rPr>
        <w:t>- «Баштсорт теле Ьэм эзэбиэте йыл утсытыусыЬы - 2018» регион-ара конкурсында тсатнашыусы утсытыусылар.</w:t>
      </w:r>
    </w:p>
    <w:p w:rsidR="00B60CDC" w:rsidRDefault="00B60CDC">
      <w:pPr>
        <w:pStyle w:val="a4"/>
        <w:shd w:val="clear" w:color="auto" w:fill="auto"/>
        <w:spacing w:after="0"/>
        <w:ind w:right="60" w:firstLine="700"/>
        <w:jc w:val="left"/>
      </w:pPr>
      <w:hyperlink r:id="rId82" w:history="1">
        <w:r>
          <w:rPr>
            <w:rStyle w:val="a3"/>
            <w:lang w:val="en-US" w:eastAsia="en-US"/>
          </w:rPr>
          <w:t xml:space="preserve">https://old.irorb.ru/index.php/2834 </w:t>
        </w:r>
      </w:hyperlink>
      <w:r>
        <w:rPr>
          <w:rStyle w:val="1"/>
          <w:color w:val="000000"/>
        </w:rPr>
        <w:t>- «Баштсорт теле Ьэм эзэбиэте йыл утсытыусыЬы - 2019» регион-ара конкурсында тсатнашыусы утсытыусылар.</w:t>
      </w:r>
    </w:p>
    <w:p w:rsidR="00B60CDC" w:rsidRDefault="00B60CDC">
      <w:pPr>
        <w:pStyle w:val="a4"/>
        <w:shd w:val="clear" w:color="auto" w:fill="auto"/>
        <w:spacing w:after="0"/>
        <w:ind w:right="60" w:firstLine="700"/>
        <w:jc w:val="left"/>
      </w:pPr>
      <w:hyperlink r:id="rId83" w:history="1">
        <w:r>
          <w:rPr>
            <w:rStyle w:val="a3"/>
            <w:lang w:val="en-US" w:eastAsia="en-US"/>
          </w:rPr>
          <w:t>https://irorb.ru/ug2020/uchitel-goda-bashkirskogo-yazyka-i-literatury-</w:t>
        </w:r>
      </w:hyperlink>
      <w:r>
        <w:rPr>
          <w:rStyle w:val="1"/>
          <w:color w:val="000000"/>
          <w:lang w:val="en-US" w:eastAsia="en-US"/>
        </w:rPr>
        <w:t xml:space="preserve"> </w:t>
      </w:r>
      <w:hyperlink r:id="rId84" w:history="1">
        <w:r>
          <w:rPr>
            <w:rStyle w:val="a3"/>
          </w:rPr>
          <w:t xml:space="preserve">2020/ </w:t>
        </w:r>
      </w:hyperlink>
      <w:r>
        <w:rPr>
          <w:rStyle w:val="1"/>
          <w:color w:val="000000"/>
        </w:rPr>
        <w:t>- «Баштсорт теле Ьэм эзэбиэте йыл утсытыусыЬы - 2020» регион-ара конкурсы тсатнашыусылары.</w:t>
      </w:r>
    </w:p>
    <w:p w:rsidR="00B60CDC" w:rsidRDefault="00B60CDC">
      <w:pPr>
        <w:pStyle w:val="a4"/>
        <w:shd w:val="clear" w:color="auto" w:fill="auto"/>
        <w:spacing w:after="0"/>
        <w:ind w:right="60" w:firstLine="700"/>
        <w:jc w:val="both"/>
      </w:pPr>
      <w:hyperlink r:id="rId85" w:history="1">
        <w:r>
          <w:rPr>
            <w:rStyle w:val="a3"/>
            <w:lang w:val="en-US" w:eastAsia="en-US"/>
          </w:rPr>
          <w:t xml:space="preserve">https://old.irorb.ru/files/kafedri/bashyaz/ug_bash_2019.zip </w:t>
        </w:r>
      </w:hyperlink>
      <w:r>
        <w:rPr>
          <w:rStyle w:val="1"/>
          <w:color w:val="000000"/>
        </w:rPr>
        <w:t xml:space="preserve">- “Баштсорт теле Ьэм эзэбиэте йыл утсытыусыЬы-2019” конкурсы </w:t>
      </w:r>
      <w:r>
        <w:rPr>
          <w:rStyle w:val="1"/>
          <w:color w:val="000000"/>
          <w:lang w:val="en-US" w:eastAsia="en-US"/>
        </w:rPr>
        <w:t xml:space="preserve">енеYсеhе </w:t>
      </w:r>
      <w:r>
        <w:rPr>
          <w:rStyle w:val="1"/>
          <w:color w:val="000000"/>
        </w:rPr>
        <w:t>Гэбитова Гелшат ЗаЬир тсы^ыньщ одталытс классы.</w:t>
      </w:r>
    </w:p>
    <w:p w:rsidR="00B60CDC" w:rsidRDefault="00B60CDC">
      <w:pPr>
        <w:pStyle w:val="a4"/>
        <w:shd w:val="clear" w:color="auto" w:fill="auto"/>
        <w:spacing w:after="341"/>
        <w:ind w:right="60" w:firstLine="700"/>
        <w:jc w:val="both"/>
      </w:pPr>
      <w:hyperlink r:id="rId86" w:history="1">
        <w:r>
          <w:rPr>
            <w:rStyle w:val="a3"/>
            <w:lang w:val="en-US" w:eastAsia="en-US"/>
          </w:rPr>
          <w:t xml:space="preserve">https://old.irorb.ru/files/kafedri/bashyaz/ug_bash.zip </w:t>
        </w:r>
      </w:hyperlink>
      <w:r>
        <w:rPr>
          <w:rStyle w:val="1"/>
          <w:color w:val="000000"/>
        </w:rPr>
        <w:t>- "Баштсорт теле Ьэм эзэбиэте йыл утсытыусыЬы - 2018" X</w:t>
      </w:r>
      <w:r>
        <w:rPr>
          <w:color w:val="000000"/>
          <w:u w:val="single"/>
        </w:rPr>
        <w:t>XIII</w:t>
      </w:r>
      <w:r>
        <w:rPr>
          <w:rStyle w:val="1"/>
          <w:color w:val="000000"/>
        </w:rPr>
        <w:t xml:space="preserve"> регион-ара конкурсы </w:t>
      </w:r>
      <w:r>
        <w:rPr>
          <w:rStyle w:val="1"/>
          <w:color w:val="000000"/>
          <w:lang w:val="en-US" w:eastAsia="en-US"/>
        </w:rPr>
        <w:t xml:space="preserve">енеYсеhе </w:t>
      </w:r>
      <w:r>
        <w:rPr>
          <w:rStyle w:val="1"/>
          <w:color w:val="000000"/>
        </w:rPr>
        <w:t>Нэ^ерголова Нурзилэ ДэYлэтгэрэй тсызынын одгалытс класы</w:t>
      </w:r>
    </w:p>
    <w:p w:rsidR="00B60CDC" w:rsidRDefault="00B60CDC">
      <w:pPr>
        <w:pStyle w:val="210"/>
        <w:keepNext/>
        <w:keepLines/>
        <w:shd w:val="clear" w:color="auto" w:fill="auto"/>
        <w:spacing w:after="315" w:line="270" w:lineRule="exact"/>
        <w:ind w:left="720" w:firstLine="0"/>
      </w:pPr>
      <w:bookmarkStart w:id="9" w:name="bookmark8"/>
      <w:r>
        <w:rPr>
          <w:rStyle w:val="22"/>
          <w:b/>
          <w:bCs/>
          <w:color w:val="000000"/>
        </w:rPr>
        <w:t>По иностранному языку</w:t>
      </w:r>
      <w:bookmarkEnd w:id="9"/>
    </w:p>
    <w:p w:rsidR="00B60CDC" w:rsidRDefault="00B60CDC">
      <w:pPr>
        <w:pStyle w:val="a4"/>
        <w:shd w:val="clear" w:color="auto" w:fill="auto"/>
        <w:spacing w:after="0" w:line="317" w:lineRule="exact"/>
        <w:ind w:right="60" w:firstLine="700"/>
        <w:jc w:val="left"/>
      </w:pPr>
      <w:hyperlink r:id="rId87" w:history="1">
        <w:r>
          <w:rPr>
            <w:rStyle w:val="a3"/>
            <w:lang w:val="en-US" w:eastAsia="en-US"/>
          </w:rPr>
          <w:t>https://www.adme.ru/zhizn-nauka/150-poleznyh-ssylok-dlya-</w:t>
        </w:r>
      </w:hyperlink>
      <w:r>
        <w:rPr>
          <w:rStyle w:val="1"/>
          <w:color w:val="000000"/>
          <w:lang w:val="en-US" w:eastAsia="en-US"/>
        </w:rPr>
        <w:t xml:space="preserve"> </w:t>
      </w:r>
      <w:hyperlink r:id="rId88" w:history="1">
        <w:r>
          <w:rPr>
            <w:rStyle w:val="a3"/>
            <w:lang w:val="en-US" w:eastAsia="en-US"/>
          </w:rPr>
          <w:t xml:space="preserve">samostoyatelnogo-izucheniya-anglijskogo-1229910/ </w:t>
        </w:r>
      </w:hyperlink>
      <w:r>
        <w:rPr>
          <w:rStyle w:val="1"/>
          <w:color w:val="000000"/>
        </w:rPr>
        <w:t>- 150 ссылок для самостоятельного изучения английского языка</w:t>
      </w:r>
    </w:p>
    <w:p w:rsidR="00B60CDC" w:rsidRDefault="00B60CDC">
      <w:pPr>
        <w:pStyle w:val="a4"/>
        <w:shd w:val="clear" w:color="auto" w:fill="auto"/>
        <w:spacing w:after="338" w:line="317" w:lineRule="exact"/>
        <w:ind w:right="60" w:firstLine="700"/>
        <w:jc w:val="left"/>
      </w:pPr>
      <w:hyperlink r:id="rId89" w:history="1">
        <w:r>
          <w:rPr>
            <w:rStyle w:val="a3"/>
            <w:lang w:val="en-US" w:eastAsia="en-US"/>
          </w:rPr>
          <w:t>https://www. adme.ru/zhizn-nauka/govorim-po-nemecki-30-sajtov-v-</w:t>
        </w:r>
      </w:hyperlink>
      <w:r>
        <w:rPr>
          <w:rStyle w:val="1"/>
          <w:color w:val="000000"/>
          <w:lang w:val="en-US" w:eastAsia="en-US"/>
        </w:rPr>
        <w:t xml:space="preserve"> </w:t>
      </w:r>
      <w:hyperlink r:id="rId90" w:history="1">
        <w:r>
          <w:rPr>
            <w:rStyle w:val="a3"/>
            <w:lang w:val="en-US" w:eastAsia="en-US"/>
          </w:rPr>
          <w:t xml:space="preserve">pomosch-1084560/ </w:t>
        </w:r>
      </w:hyperlink>
      <w:r>
        <w:rPr>
          <w:rStyle w:val="1"/>
          <w:color w:val="000000"/>
        </w:rPr>
        <w:t>- 30 ссылок для самостоятельного изучения немецкого языка</w:t>
      </w:r>
    </w:p>
    <w:p w:rsidR="00B60CDC" w:rsidRDefault="00B60CDC">
      <w:pPr>
        <w:pStyle w:val="210"/>
        <w:keepNext/>
        <w:keepLines/>
        <w:shd w:val="clear" w:color="auto" w:fill="auto"/>
        <w:spacing w:after="315" w:line="270" w:lineRule="exact"/>
        <w:ind w:left="720" w:firstLine="0"/>
      </w:pPr>
      <w:bookmarkStart w:id="10" w:name="bookmark9"/>
      <w:r>
        <w:rPr>
          <w:rStyle w:val="22"/>
          <w:b/>
          <w:bCs/>
          <w:color w:val="000000"/>
        </w:rPr>
        <w:t>По математике, физике и информатике:</w:t>
      </w:r>
      <w:bookmarkEnd w:id="10"/>
    </w:p>
    <w:p w:rsidR="00B60CDC" w:rsidRDefault="00B60CDC">
      <w:pPr>
        <w:pStyle w:val="a4"/>
        <w:shd w:val="clear" w:color="auto" w:fill="auto"/>
        <w:spacing w:after="0" w:line="317" w:lineRule="exact"/>
        <w:ind w:left="720" w:right="60"/>
        <w:jc w:val="left"/>
      </w:pPr>
      <w:hyperlink r:id="rId91" w:history="1">
        <w:r>
          <w:rPr>
            <w:rStyle w:val="a3"/>
            <w:lang w:val="en-US" w:eastAsia="en-US"/>
          </w:rPr>
          <w:t>https://interneturok.ru/</w:t>
        </w:r>
      </w:hyperlink>
      <w:r>
        <w:rPr>
          <w:rStyle w:val="1"/>
          <w:color w:val="000000"/>
          <w:lang w:val="en-US" w:eastAsia="en-US"/>
        </w:rPr>
        <w:t xml:space="preserve"> </w:t>
      </w:r>
      <w:hyperlink r:id="rId92" w:history="1">
        <w:r>
          <w:rPr>
            <w:rStyle w:val="a3"/>
            <w:lang w:val="en-US" w:eastAsia="en-US"/>
          </w:rPr>
          <w:t>https://ege.sdamgia.ru/</w:t>
        </w:r>
      </w:hyperlink>
      <w:r>
        <w:rPr>
          <w:rStyle w:val="1"/>
          <w:color w:val="000000"/>
          <w:lang w:val="en-US" w:eastAsia="en-US"/>
        </w:rPr>
        <w:t xml:space="preserve"> </w:t>
      </w:r>
      <w:r>
        <w:rPr>
          <w:rStyle w:val="1"/>
          <w:color w:val="000000"/>
        </w:rPr>
        <w:t xml:space="preserve">- решу ЕГЭ </w:t>
      </w:r>
      <w:hyperlink r:id="rId93" w:history="1">
        <w:r>
          <w:rPr>
            <w:rStyle w:val="a3"/>
            <w:lang w:val="en-US" w:eastAsia="en-US"/>
          </w:rPr>
          <w:t>https://oge.sdamgia.ru/</w:t>
        </w:r>
      </w:hyperlink>
      <w:r>
        <w:rPr>
          <w:rStyle w:val="1"/>
          <w:color w:val="000000"/>
          <w:lang w:val="en-US" w:eastAsia="en-US"/>
        </w:rPr>
        <w:t xml:space="preserve"> </w:t>
      </w:r>
      <w:r>
        <w:rPr>
          <w:rStyle w:val="1"/>
          <w:color w:val="000000"/>
        </w:rPr>
        <w:t xml:space="preserve">- решу ОГЭ </w:t>
      </w:r>
      <w:hyperlink r:id="rId94" w:history="1">
        <w:r>
          <w:rPr>
            <w:rStyle w:val="a3"/>
            <w:lang w:val="en-US" w:eastAsia="en-US"/>
          </w:rPr>
          <w:t>http://fipi.ru/</w:t>
        </w:r>
      </w:hyperlink>
      <w:r>
        <w:rPr>
          <w:rStyle w:val="1"/>
          <w:color w:val="000000"/>
          <w:lang w:val="en-US" w:eastAsia="en-US"/>
        </w:rPr>
        <w:t xml:space="preserve"> </w:t>
      </w:r>
      <w:r>
        <w:rPr>
          <w:rStyle w:val="14pt"/>
          <w:color w:val="000000"/>
        </w:rPr>
        <w:t>по математике:</w:t>
      </w:r>
    </w:p>
    <w:p w:rsidR="00B60CDC" w:rsidRDefault="00B60CDC">
      <w:pPr>
        <w:pStyle w:val="a4"/>
        <w:shd w:val="clear" w:color="auto" w:fill="auto"/>
        <w:spacing w:after="0" w:line="317" w:lineRule="exact"/>
        <w:ind w:left="720" w:right="60"/>
        <w:jc w:val="left"/>
      </w:pPr>
      <w:hyperlink r:id="rId95" w:history="1">
        <w:r>
          <w:rPr>
            <w:rStyle w:val="a3"/>
            <w:lang w:val="en-US" w:eastAsia="en-US"/>
          </w:rPr>
          <w:t>http://zadachi.mccme.ru</w:t>
        </w:r>
      </w:hyperlink>
      <w:r>
        <w:rPr>
          <w:rStyle w:val="1"/>
          <w:color w:val="000000"/>
          <w:lang w:val="en-US" w:eastAsia="en-US"/>
        </w:rPr>
        <w:t xml:space="preserve"> </w:t>
      </w:r>
      <w:r>
        <w:rPr>
          <w:rStyle w:val="1"/>
          <w:color w:val="000000"/>
        </w:rPr>
        <w:t xml:space="preserve">- задачи по геометрии </w:t>
      </w:r>
      <w:hyperlink r:id="rId96" w:history="1">
        <w:r>
          <w:rPr>
            <w:rStyle w:val="a3"/>
            <w:lang w:val="en-US" w:eastAsia="en-US"/>
          </w:rPr>
          <w:t>http://Uztest.ru/</w:t>
        </w:r>
      </w:hyperlink>
      <w:r>
        <w:rPr>
          <w:rStyle w:val="1"/>
          <w:color w:val="000000"/>
          <w:lang w:val="en-US" w:eastAsia="en-US"/>
        </w:rPr>
        <w:t xml:space="preserve"> </w:t>
      </w:r>
      <w:r>
        <w:rPr>
          <w:rStyle w:val="1"/>
          <w:color w:val="000000"/>
        </w:rPr>
        <w:t xml:space="preserve">- простая платформа для учителей математики </w:t>
      </w:r>
      <w:r>
        <w:rPr>
          <w:rStyle w:val="1"/>
          <w:color w:val="000000"/>
          <w:lang w:val="en-US" w:eastAsia="en-US"/>
        </w:rPr>
        <w:t xml:space="preserve">http ://www. bymath. net </w:t>
      </w:r>
      <w:r>
        <w:rPr>
          <w:rStyle w:val="14pt"/>
          <w:color w:val="000000"/>
        </w:rPr>
        <w:t>по физике:</w:t>
      </w:r>
    </w:p>
    <w:p w:rsidR="00B60CDC" w:rsidRDefault="00B60CDC">
      <w:pPr>
        <w:pStyle w:val="a4"/>
        <w:shd w:val="clear" w:color="auto" w:fill="auto"/>
        <w:spacing w:after="0" w:line="317" w:lineRule="exact"/>
        <w:ind w:left="720"/>
        <w:jc w:val="left"/>
      </w:pPr>
      <w:hyperlink r:id="rId97" w:history="1">
        <w:r>
          <w:rPr>
            <w:rStyle w:val="a3"/>
            <w:lang w:val="en-US" w:eastAsia="en-US"/>
          </w:rPr>
          <w:t>http://www.virtulab.net/</w:t>
        </w:r>
      </w:hyperlink>
      <w:r>
        <w:rPr>
          <w:rStyle w:val="1"/>
          <w:color w:val="000000"/>
          <w:lang w:val="en-US" w:eastAsia="en-US"/>
        </w:rPr>
        <w:t xml:space="preserve"> </w:t>
      </w:r>
      <w:r>
        <w:rPr>
          <w:rStyle w:val="1"/>
          <w:color w:val="000000"/>
        </w:rPr>
        <w:t>- виртуальные лабораторные работы</w:t>
      </w:r>
    </w:p>
    <w:p w:rsidR="00B60CDC" w:rsidRDefault="00B60CDC">
      <w:pPr>
        <w:pStyle w:val="a4"/>
        <w:shd w:val="clear" w:color="auto" w:fill="auto"/>
        <w:spacing w:after="0" w:line="317" w:lineRule="exact"/>
        <w:ind w:left="720"/>
        <w:jc w:val="left"/>
      </w:pPr>
      <w:hyperlink r:id="rId98" w:history="1">
        <w:r>
          <w:rPr>
            <w:rStyle w:val="a3"/>
            <w:lang w:val="en-US" w:eastAsia="en-US"/>
          </w:rPr>
          <w:t>http://lbz.ru</w:t>
        </w:r>
      </w:hyperlink>
    </w:p>
    <w:p w:rsidR="00B60CDC" w:rsidRDefault="00B60CDC">
      <w:pPr>
        <w:pStyle w:val="a4"/>
        <w:shd w:val="clear" w:color="auto" w:fill="auto"/>
        <w:spacing w:after="0" w:line="317" w:lineRule="exact"/>
        <w:ind w:left="720"/>
        <w:jc w:val="left"/>
      </w:pPr>
      <w:r>
        <w:rPr>
          <w:rStyle w:val="1"/>
          <w:color w:val="000000"/>
          <w:lang w:val="en-US" w:eastAsia="en-US"/>
        </w:rPr>
        <w:t>http ://www. fizika. ru</w:t>
      </w:r>
    </w:p>
    <w:p w:rsidR="00B60CDC" w:rsidRDefault="00B60CDC">
      <w:pPr>
        <w:pStyle w:val="a4"/>
        <w:shd w:val="clear" w:color="auto" w:fill="auto"/>
        <w:spacing w:after="0" w:line="298" w:lineRule="exact"/>
        <w:ind w:left="720" w:right="60"/>
        <w:jc w:val="left"/>
      </w:pPr>
      <w:hyperlink r:id="rId99" w:history="1">
        <w:r>
          <w:rPr>
            <w:rStyle w:val="a3"/>
            <w:lang w:val="en-US" w:eastAsia="en-US"/>
          </w:rPr>
          <w:t>http://www.physics.ru</w:t>
        </w:r>
      </w:hyperlink>
      <w:r>
        <w:rPr>
          <w:rStyle w:val="1"/>
          <w:color w:val="000000"/>
          <w:lang w:val="en-US" w:eastAsia="en-US"/>
        </w:rPr>
        <w:t xml:space="preserve"> </w:t>
      </w:r>
      <w:r>
        <w:rPr>
          <w:rStyle w:val="1"/>
          <w:color w:val="000000"/>
        </w:rPr>
        <w:t xml:space="preserve">Открытый колледж: Физика </w:t>
      </w:r>
      <w:r>
        <w:rPr>
          <w:rStyle w:val="14pt"/>
          <w:color w:val="000000"/>
        </w:rPr>
        <w:t>по информатике:</w:t>
      </w:r>
    </w:p>
    <w:p w:rsidR="00B60CDC" w:rsidRDefault="00B60CDC">
      <w:pPr>
        <w:pStyle w:val="a4"/>
        <w:shd w:val="clear" w:color="auto" w:fill="auto"/>
        <w:spacing w:after="0" w:line="312" w:lineRule="exact"/>
        <w:ind w:left="20" w:right="40" w:firstLine="700"/>
        <w:jc w:val="both"/>
      </w:pPr>
      <w:hyperlink r:id="rId100" w:history="1">
        <w:r>
          <w:rPr>
            <w:rStyle w:val="a3"/>
            <w:lang w:val="en-US" w:eastAsia="en-US"/>
          </w:rPr>
          <w:t xml:space="preserve">http://acmp.ru </w:t>
        </w:r>
      </w:hyperlink>
      <w:r>
        <w:rPr>
          <w:rStyle w:val="1"/>
          <w:color w:val="000000"/>
        </w:rPr>
        <w:t>- Школа программиста, алгоритмы решения олимпиадных задач, онлайновая система проверки выполнения заданий;</w:t>
      </w:r>
    </w:p>
    <w:p w:rsidR="00B60CDC" w:rsidRDefault="00B60CDC">
      <w:pPr>
        <w:pStyle w:val="a4"/>
        <w:shd w:val="clear" w:color="auto" w:fill="auto"/>
        <w:spacing w:after="0" w:line="317" w:lineRule="exact"/>
        <w:ind w:left="20" w:right="40" w:firstLine="700"/>
        <w:jc w:val="both"/>
      </w:pPr>
      <w:hyperlink r:id="rId101" w:history="1">
        <w:r>
          <w:rPr>
            <w:rStyle w:val="a3"/>
            <w:lang w:val="en-US" w:eastAsia="en-US"/>
          </w:rPr>
          <w:t>http://informatics.mccme.ru</w:t>
        </w:r>
      </w:hyperlink>
      <w:r>
        <w:rPr>
          <w:rStyle w:val="1"/>
          <w:color w:val="000000"/>
          <w:lang w:val="en-US" w:eastAsia="en-US"/>
        </w:rPr>
        <w:t xml:space="preserve"> </w:t>
      </w:r>
      <w:r>
        <w:rPr>
          <w:rStyle w:val="1"/>
          <w:color w:val="000000"/>
        </w:rPr>
        <w:t>Дистанционная подготовка по информатике;</w:t>
      </w:r>
    </w:p>
    <w:p w:rsidR="00B60CDC" w:rsidRDefault="00B60CDC">
      <w:pPr>
        <w:pStyle w:val="a4"/>
        <w:shd w:val="clear" w:color="auto" w:fill="auto"/>
        <w:spacing w:after="0" w:line="317" w:lineRule="exact"/>
        <w:ind w:left="20" w:right="40" w:firstLine="700"/>
        <w:jc w:val="both"/>
      </w:pPr>
      <w:hyperlink r:id="rId102" w:history="1">
        <w:r>
          <w:rPr>
            <w:rStyle w:val="a3"/>
            <w:lang w:val="en-US" w:eastAsia="en-US"/>
          </w:rPr>
          <w:t>https://ideone.com/</w:t>
        </w:r>
      </w:hyperlink>
      <w:r>
        <w:rPr>
          <w:rStyle w:val="1"/>
          <w:color w:val="000000"/>
          <w:lang w:val="en-US" w:eastAsia="en-US"/>
        </w:rPr>
        <w:t xml:space="preserve"> </w:t>
      </w:r>
      <w:r>
        <w:rPr>
          <w:rStyle w:val="1"/>
          <w:color w:val="000000"/>
        </w:rPr>
        <w:t>- онлайновая система программирования, компиляторы для любого языка программирования;</w:t>
      </w:r>
    </w:p>
    <w:p w:rsidR="00B60CDC" w:rsidRDefault="00B60CDC">
      <w:pPr>
        <w:pStyle w:val="a4"/>
        <w:shd w:val="clear" w:color="auto" w:fill="auto"/>
        <w:spacing w:after="0" w:line="317" w:lineRule="exact"/>
        <w:ind w:left="20" w:right="40" w:firstLine="700"/>
        <w:jc w:val="both"/>
      </w:pPr>
      <w:hyperlink r:id="rId103" w:history="1">
        <w:r>
          <w:rPr>
            <w:rStyle w:val="a3"/>
            <w:lang w:val="en-US" w:eastAsia="en-US"/>
          </w:rPr>
          <w:t>http://pascalabc.net</w:t>
        </w:r>
      </w:hyperlink>
      <w:r>
        <w:rPr>
          <w:rStyle w:val="1"/>
          <w:color w:val="000000"/>
          <w:lang w:val="en-US" w:eastAsia="en-US"/>
        </w:rPr>
        <w:t xml:space="preserve"> </w:t>
      </w:r>
      <w:r>
        <w:rPr>
          <w:rStyle w:val="1"/>
          <w:color w:val="000000"/>
        </w:rPr>
        <w:t xml:space="preserve">- онлайн система программирования </w:t>
      </w:r>
      <w:r>
        <w:rPr>
          <w:rStyle w:val="1"/>
          <w:color w:val="000000"/>
          <w:lang w:val="en-US" w:eastAsia="en-US"/>
        </w:rPr>
        <w:t>Pascal ABCNET;</w:t>
      </w:r>
    </w:p>
    <w:p w:rsidR="00B60CDC" w:rsidRDefault="00B60CDC">
      <w:pPr>
        <w:pStyle w:val="a4"/>
        <w:shd w:val="clear" w:color="auto" w:fill="auto"/>
        <w:spacing w:after="0" w:line="317" w:lineRule="exact"/>
        <w:ind w:left="20" w:right="40" w:firstLine="700"/>
        <w:jc w:val="both"/>
      </w:pPr>
      <w:hyperlink r:id="rId104" w:history="1">
        <w:r>
          <w:rPr>
            <w:rStyle w:val="a3"/>
            <w:lang w:val="en-US" w:eastAsia="en-US"/>
          </w:rPr>
          <w:t>http://www.problems.ru</w:t>
        </w:r>
      </w:hyperlink>
      <w:r>
        <w:rPr>
          <w:rStyle w:val="1"/>
          <w:color w:val="000000"/>
          <w:lang w:val="en-US" w:eastAsia="en-US"/>
        </w:rPr>
        <w:t xml:space="preserve"> </w:t>
      </w:r>
      <w:r>
        <w:rPr>
          <w:rStyle w:val="1"/>
          <w:color w:val="000000"/>
        </w:rPr>
        <w:t>- задачи по информатике (интернет-проект «Задачи»: помощь при подготовкеуроков, кружковых и факультативных занятий);</w:t>
      </w:r>
    </w:p>
    <w:p w:rsidR="00B60CDC" w:rsidRDefault="00B60CDC">
      <w:pPr>
        <w:pStyle w:val="a4"/>
        <w:shd w:val="clear" w:color="auto" w:fill="auto"/>
        <w:spacing w:after="338" w:line="317" w:lineRule="exact"/>
        <w:ind w:left="20" w:right="40" w:firstLine="700"/>
        <w:jc w:val="both"/>
      </w:pPr>
      <w:hyperlink r:id="rId105" w:history="1">
        <w:r>
          <w:rPr>
            <w:rStyle w:val="a3"/>
            <w:lang w:val="en-US" w:eastAsia="en-US"/>
          </w:rPr>
          <w:t>http://kpolyakov.narod.ru</w:t>
        </w:r>
      </w:hyperlink>
      <w:r>
        <w:rPr>
          <w:rStyle w:val="1"/>
          <w:color w:val="000000"/>
          <w:lang w:val="en-US" w:eastAsia="en-US"/>
        </w:rPr>
        <w:t xml:space="preserve"> </w:t>
      </w:r>
      <w:r>
        <w:rPr>
          <w:rStyle w:val="1"/>
          <w:color w:val="000000"/>
        </w:rPr>
        <w:t>- сайт учителя информатики, автора учебников Ю.К.Полякова, методические материалы для учителя</w:t>
      </w:r>
    </w:p>
    <w:p w:rsidR="00B60CDC" w:rsidRDefault="00B60CDC">
      <w:pPr>
        <w:pStyle w:val="210"/>
        <w:keepNext/>
        <w:keepLines/>
        <w:shd w:val="clear" w:color="auto" w:fill="auto"/>
        <w:spacing w:after="311" w:line="270" w:lineRule="exact"/>
        <w:ind w:left="20" w:firstLine="700"/>
        <w:jc w:val="both"/>
      </w:pPr>
      <w:bookmarkStart w:id="11" w:name="bookmark10"/>
      <w:r>
        <w:rPr>
          <w:rStyle w:val="22"/>
          <w:b/>
          <w:bCs/>
          <w:color w:val="000000"/>
        </w:rPr>
        <w:t>По истории и обществознанию:</w:t>
      </w:r>
      <w:bookmarkEnd w:id="11"/>
    </w:p>
    <w:p w:rsidR="00B60CDC" w:rsidRDefault="00B60CDC">
      <w:pPr>
        <w:pStyle w:val="a4"/>
        <w:shd w:val="clear" w:color="auto" w:fill="auto"/>
        <w:spacing w:after="0"/>
        <w:ind w:left="20" w:right="40" w:firstLine="700"/>
        <w:jc w:val="both"/>
      </w:pPr>
      <w:hyperlink r:id="rId106" w:history="1">
        <w:r>
          <w:rPr>
            <w:rStyle w:val="a3"/>
            <w:lang w:val="en-US" w:eastAsia="en-US"/>
          </w:rPr>
          <w:t xml:space="preserve">http://www.fipi.ru/ </w:t>
        </w:r>
      </w:hyperlink>
      <w:r>
        <w:rPr>
          <w:rStyle w:val="1"/>
          <w:color w:val="000000"/>
        </w:rPr>
        <w:t>- Сайт Федерального института педагогических измерений</w:t>
      </w:r>
    </w:p>
    <w:p w:rsidR="00B60CDC" w:rsidRDefault="00B60CDC">
      <w:pPr>
        <w:pStyle w:val="a4"/>
        <w:shd w:val="clear" w:color="auto" w:fill="auto"/>
        <w:spacing w:after="0"/>
        <w:ind w:left="20" w:right="40" w:firstLine="700"/>
        <w:jc w:val="both"/>
      </w:pPr>
      <w:r>
        <w:rPr>
          <w:rStyle w:val="1"/>
          <w:color w:val="000000"/>
        </w:rPr>
        <w:t>Портал «Социально-гуманитарное и политологическое образование»;</w:t>
      </w:r>
      <w:hyperlink r:id="rId107" w:history="1">
        <w:r>
          <w:rPr>
            <w:rStyle w:val="a3"/>
          </w:rPr>
          <w:t xml:space="preserve"> </w:t>
        </w:r>
        <w:r>
          <w:rPr>
            <w:rStyle w:val="a3"/>
            <w:lang w:val="en-US" w:eastAsia="en-US"/>
          </w:rPr>
          <w:t>http ://www. humanities</w:t>
        </w:r>
        <w:r>
          <w:rPr>
            <w:rStyle w:val="a3"/>
          </w:rPr>
          <w:t xml:space="preserve">. </w:t>
        </w:r>
        <w:r>
          <w:rPr>
            <w:rStyle w:val="a3"/>
            <w:lang w:val="en-US" w:eastAsia="en-US"/>
          </w:rPr>
          <w:t>edu. ru</w:t>
        </w:r>
      </w:hyperlink>
    </w:p>
    <w:p w:rsidR="00B60CDC" w:rsidRDefault="00B60CDC">
      <w:pPr>
        <w:pStyle w:val="a4"/>
        <w:shd w:val="clear" w:color="auto" w:fill="auto"/>
        <w:spacing w:after="0"/>
        <w:ind w:left="20" w:right="40" w:firstLine="700"/>
        <w:jc w:val="both"/>
      </w:pPr>
      <w:r>
        <w:rPr>
          <w:rStyle w:val="1"/>
          <w:color w:val="000000"/>
        </w:rPr>
        <w:t xml:space="preserve">Информационно-образовательный портал «Гуманитарные науки»: </w:t>
      </w:r>
      <w:hyperlink r:id="rId108" w:history="1">
        <w:r>
          <w:rPr>
            <w:rStyle w:val="a3"/>
            <w:lang w:val="en-US" w:eastAsia="en-US"/>
          </w:rPr>
          <w:t>http ://www. audito num. ru</w:t>
        </w:r>
      </w:hyperlink>
    </w:p>
    <w:p w:rsidR="00B60CDC" w:rsidRDefault="00B60CDC">
      <w:pPr>
        <w:pStyle w:val="a4"/>
        <w:shd w:val="clear" w:color="auto" w:fill="auto"/>
        <w:tabs>
          <w:tab w:val="left" w:pos="5314"/>
          <w:tab w:val="left" w:pos="7550"/>
        </w:tabs>
        <w:spacing w:after="0"/>
        <w:ind w:left="20" w:firstLine="700"/>
        <w:jc w:val="both"/>
      </w:pPr>
      <w:r>
        <w:rPr>
          <w:rStyle w:val="1"/>
          <w:color w:val="000000"/>
        </w:rPr>
        <w:t>Поисково-информационная</w:t>
      </w:r>
      <w:r>
        <w:rPr>
          <w:rStyle w:val="1"/>
          <w:color w:val="000000"/>
        </w:rPr>
        <w:tab/>
        <w:t>система</w:t>
      </w:r>
      <w:r>
        <w:rPr>
          <w:rStyle w:val="1"/>
          <w:color w:val="000000"/>
        </w:rPr>
        <w:tab/>
        <w:t>«Отличник»:</w:t>
      </w:r>
    </w:p>
    <w:p w:rsidR="00B60CDC" w:rsidRDefault="00B60CDC">
      <w:pPr>
        <w:pStyle w:val="a4"/>
        <w:shd w:val="clear" w:color="auto" w:fill="auto"/>
        <w:spacing w:after="0"/>
        <w:ind w:left="20"/>
        <w:jc w:val="left"/>
      </w:pPr>
      <w:hyperlink r:id="rId109" w:history="1">
        <w:r>
          <w:rPr>
            <w:rStyle w:val="a3"/>
            <w:lang w:val="en-US" w:eastAsia="en-US"/>
          </w:rPr>
          <w:t>http ://www. allsoch. ru</w:t>
        </w:r>
      </w:hyperlink>
    </w:p>
    <w:p w:rsidR="00B60CDC" w:rsidRDefault="00B60CDC">
      <w:pPr>
        <w:pStyle w:val="a4"/>
        <w:shd w:val="clear" w:color="auto" w:fill="auto"/>
        <w:spacing w:after="0"/>
        <w:ind w:left="720" w:right="2960"/>
        <w:jc w:val="left"/>
      </w:pPr>
      <w:r>
        <w:rPr>
          <w:rStyle w:val="1"/>
          <w:color w:val="000000"/>
        </w:rPr>
        <w:t>История России:</w:t>
      </w:r>
      <w:hyperlink r:id="rId110" w:history="1">
        <w:r>
          <w:rPr>
            <w:rStyle w:val="a3"/>
          </w:rPr>
          <w:t xml:space="preserve"> </w:t>
        </w:r>
        <w:r>
          <w:rPr>
            <w:rStyle w:val="a3"/>
            <w:lang w:val="en-US" w:eastAsia="en-US"/>
          </w:rPr>
          <w:t>http://www.tuad.nsk.ru/history</w:t>
        </w:r>
      </w:hyperlink>
      <w:r>
        <w:rPr>
          <w:rStyle w:val="1"/>
          <w:color w:val="000000"/>
          <w:lang w:val="en-US" w:eastAsia="en-US"/>
        </w:rPr>
        <w:t xml:space="preserve"> </w:t>
      </w:r>
      <w:r>
        <w:rPr>
          <w:rStyle w:val="1"/>
          <w:color w:val="000000"/>
        </w:rPr>
        <w:t>История России:</w:t>
      </w:r>
      <w:hyperlink r:id="rId111" w:history="1">
        <w:r>
          <w:rPr>
            <w:rStyle w:val="a3"/>
          </w:rPr>
          <w:t xml:space="preserve"> </w:t>
        </w:r>
        <w:r>
          <w:rPr>
            <w:rStyle w:val="a3"/>
            <w:lang w:val="en-US" w:eastAsia="en-US"/>
          </w:rPr>
          <w:t>http://www.historymiH.com/</w:t>
        </w:r>
      </w:hyperlink>
    </w:p>
    <w:p w:rsidR="00B60CDC" w:rsidRDefault="00B60CDC">
      <w:pPr>
        <w:pStyle w:val="a4"/>
        <w:shd w:val="clear" w:color="auto" w:fill="auto"/>
        <w:tabs>
          <w:tab w:val="left" w:pos="4546"/>
          <w:tab w:val="left" w:pos="7810"/>
        </w:tabs>
        <w:spacing w:after="0"/>
        <w:ind w:left="720" w:right="40"/>
        <w:jc w:val="left"/>
      </w:pPr>
      <w:r>
        <w:rPr>
          <w:rStyle w:val="1"/>
          <w:color w:val="000000"/>
        </w:rPr>
        <w:t>«Правители России и СССР»:</w:t>
      </w:r>
      <w:hyperlink r:id="rId112" w:history="1">
        <w:r>
          <w:rPr>
            <w:rStyle w:val="a3"/>
          </w:rPr>
          <w:t xml:space="preserve"> </w:t>
        </w:r>
        <w:r>
          <w:rPr>
            <w:rStyle w:val="a3"/>
            <w:lang w:val="en-US" w:eastAsia="en-US"/>
          </w:rPr>
          <w:t>http://www.praviteli.narod.ru</w:t>
        </w:r>
      </w:hyperlink>
      <w:r>
        <w:rPr>
          <w:rStyle w:val="1"/>
          <w:color w:val="000000"/>
          <w:lang w:val="en-US" w:eastAsia="en-US"/>
        </w:rPr>
        <w:t xml:space="preserve"> </w:t>
      </w:r>
      <w:r>
        <w:rPr>
          <w:rStyle w:val="1"/>
          <w:color w:val="000000"/>
        </w:rPr>
        <w:t>Материалы</w:t>
      </w:r>
      <w:r>
        <w:rPr>
          <w:rStyle w:val="1"/>
          <w:color w:val="000000"/>
        </w:rPr>
        <w:tab/>
        <w:t>газеты</w:t>
      </w:r>
      <w:r>
        <w:rPr>
          <w:rStyle w:val="1"/>
          <w:color w:val="000000"/>
        </w:rPr>
        <w:tab/>
        <w:t>«История»</w:t>
      </w:r>
    </w:p>
    <w:p w:rsidR="00B60CDC" w:rsidRDefault="00B60CDC">
      <w:pPr>
        <w:pStyle w:val="a4"/>
        <w:shd w:val="clear" w:color="auto" w:fill="auto"/>
        <w:spacing w:after="0"/>
        <w:ind w:left="20"/>
        <w:jc w:val="left"/>
      </w:pPr>
      <w:hyperlink r:id="rId113" w:history="1">
        <w:r>
          <w:rPr>
            <w:rStyle w:val="a3"/>
            <w:lang w:val="en-US" w:eastAsia="en-US"/>
          </w:rPr>
          <w:t>http ://his</w:t>
        </w:r>
        <w:r>
          <w:rPr>
            <w:rStyle w:val="a3"/>
          </w:rPr>
          <w:t xml:space="preserve">. </w:t>
        </w:r>
        <w:r>
          <w:rPr>
            <w:rStyle w:val="a3"/>
            <w:lang w:val="en-US" w:eastAsia="en-US"/>
          </w:rPr>
          <w:t>lseDtember. m/urok/indeks. phD?subiektID= 100030</w:t>
        </w:r>
      </w:hyperlink>
    </w:p>
    <w:p w:rsidR="00B60CDC" w:rsidRDefault="00B60CDC">
      <w:pPr>
        <w:pStyle w:val="a4"/>
        <w:shd w:val="clear" w:color="auto" w:fill="auto"/>
        <w:spacing w:after="0"/>
        <w:ind w:left="20" w:right="40" w:firstLine="700"/>
        <w:jc w:val="both"/>
      </w:pPr>
      <w:r>
        <w:rPr>
          <w:rStyle w:val="1"/>
          <w:color w:val="000000"/>
        </w:rPr>
        <w:t>Электронное пособие «Сборник документов по отечественной истории XX века» -</w:t>
      </w:r>
      <w:hyperlink r:id="rId114" w:history="1">
        <w:r>
          <w:rPr>
            <w:rStyle w:val="a3"/>
          </w:rPr>
          <w:t xml:space="preserve"> </w:t>
        </w:r>
        <w:r>
          <w:rPr>
            <w:rStyle w:val="a3"/>
            <w:lang w:val="en-US" w:eastAsia="en-US"/>
          </w:rPr>
          <w:t xml:space="preserve">http://som.fio.ru/resources/drachlerab/2003/07/ </w:t>
        </w:r>
      </w:hyperlink>
      <w:r>
        <w:rPr>
          <w:rStyle w:val="1"/>
          <w:color w:val="000000"/>
          <w:lang w:val="en-US" w:eastAsia="en-US"/>
        </w:rPr>
        <w:t xml:space="preserve">kap.htm </w:t>
      </w:r>
      <w:r>
        <w:rPr>
          <w:rStyle w:val="1"/>
          <w:color w:val="000000"/>
        </w:rPr>
        <w:t>- предназначено для учащихся IX и XI классов и может быть использовано для» выполнения домашних заданий и самостоятельных работ на уроках истории.</w:t>
      </w:r>
    </w:p>
    <w:p w:rsidR="00B60CDC" w:rsidRDefault="00B60CDC">
      <w:pPr>
        <w:pStyle w:val="a4"/>
        <w:shd w:val="clear" w:color="auto" w:fill="auto"/>
        <w:spacing w:after="0"/>
        <w:ind w:left="20" w:right="40" w:firstLine="700"/>
        <w:jc w:val="both"/>
      </w:pPr>
      <w:r>
        <w:rPr>
          <w:rStyle w:val="1"/>
          <w:color w:val="000000"/>
        </w:rPr>
        <w:t xml:space="preserve">Электронный альманах «Россия. XX век. Документы», созданный международным фондом «Демократия», представлен на сайте </w:t>
      </w:r>
      <w:hyperlink r:id="rId115" w:history="1">
        <w:r>
          <w:rPr>
            <w:rStyle w:val="a3"/>
            <w:lang w:val="en-US" w:eastAsia="en-US"/>
          </w:rPr>
          <w:t>http ://www. idf. ru/almanah. shtml</w:t>
        </w:r>
      </w:hyperlink>
    </w:p>
    <w:p w:rsidR="00B60CDC" w:rsidRDefault="00B60CDC">
      <w:pPr>
        <w:pStyle w:val="a4"/>
        <w:shd w:val="clear" w:color="auto" w:fill="auto"/>
        <w:spacing w:after="0"/>
        <w:ind w:left="20" w:firstLine="700"/>
        <w:jc w:val="both"/>
      </w:pPr>
      <w:r>
        <w:rPr>
          <w:rStyle w:val="1"/>
          <w:color w:val="000000"/>
        </w:rPr>
        <w:t>«Российская электронная школа»</w:t>
      </w:r>
      <w:hyperlink r:id="rId116" w:history="1">
        <w:r>
          <w:rPr>
            <w:rStyle w:val="a3"/>
          </w:rPr>
          <w:t xml:space="preserve"> </w:t>
        </w:r>
        <w:r>
          <w:rPr>
            <w:rStyle w:val="a3"/>
            <w:lang w:val="en-US" w:eastAsia="en-US"/>
          </w:rPr>
          <w:t>https://resh.edu.ru/</w:t>
        </w:r>
      </w:hyperlink>
    </w:p>
    <w:p w:rsidR="00B60CDC" w:rsidRDefault="00B60CDC">
      <w:pPr>
        <w:pStyle w:val="a4"/>
        <w:shd w:val="clear" w:color="auto" w:fill="auto"/>
        <w:spacing w:after="0"/>
        <w:ind w:left="20" w:firstLine="700"/>
        <w:jc w:val="both"/>
      </w:pPr>
      <w:r>
        <w:rPr>
          <w:rStyle w:val="1"/>
          <w:color w:val="000000"/>
          <w:lang w:val="en-US" w:eastAsia="en-US"/>
        </w:rPr>
        <w:t>InternetUrok</w:t>
      </w:r>
      <w:hyperlink r:id="rId117" w:history="1">
        <w:r>
          <w:rPr>
            <w:rStyle w:val="a3"/>
            <w:lang w:val="en-US" w:eastAsia="en-US"/>
          </w:rPr>
          <w:t xml:space="preserve"> https://interneturok.ru/</w:t>
        </w:r>
      </w:hyperlink>
    </w:p>
    <w:p w:rsidR="00B60CDC" w:rsidRDefault="00B60CDC">
      <w:pPr>
        <w:pStyle w:val="a4"/>
        <w:shd w:val="clear" w:color="auto" w:fill="auto"/>
        <w:spacing w:after="0"/>
        <w:ind w:left="20" w:right="40" w:firstLine="700"/>
        <w:jc w:val="both"/>
      </w:pPr>
      <w:r>
        <w:rPr>
          <w:rStyle w:val="1"/>
          <w:color w:val="000000"/>
        </w:rPr>
        <w:t xml:space="preserve">Тематические коллекции по истории Единой коллекции ЦОР </w:t>
      </w:r>
      <w:r>
        <w:rPr>
          <w:rStyle w:val="1"/>
          <w:color w:val="000000"/>
          <w:lang w:val="en-US" w:eastAsia="en-US"/>
        </w:rPr>
        <w:t>http://his.1september. Ru</w:t>
      </w:r>
    </w:p>
    <w:p w:rsidR="00B60CDC" w:rsidRDefault="00B60CDC">
      <w:pPr>
        <w:pStyle w:val="a4"/>
        <w:shd w:val="clear" w:color="auto" w:fill="auto"/>
        <w:spacing w:after="0"/>
        <w:ind w:left="20" w:right="40" w:firstLine="700"/>
        <w:jc w:val="left"/>
      </w:pPr>
      <w:hyperlink r:id="rId118" w:history="1">
        <w:r>
          <w:rPr>
            <w:rStyle w:val="a3"/>
            <w:lang w:val="en-US" w:eastAsia="en-US"/>
          </w:rPr>
          <w:t xml:space="preserve">http://standart.edu.ru/ </w:t>
        </w:r>
      </w:hyperlink>
      <w:r>
        <w:rPr>
          <w:rStyle w:val="1"/>
          <w:color w:val="000000"/>
        </w:rPr>
        <w:t xml:space="preserve">- Сайт «Новый стандарт общего образования» </w:t>
      </w:r>
      <w:hyperlink r:id="rId119" w:history="1">
        <w:r>
          <w:rPr>
            <w:rStyle w:val="a3"/>
            <w:lang w:val="en-US" w:eastAsia="en-US"/>
          </w:rPr>
          <w:t xml:space="preserve">http://www.fipi.ru/ </w:t>
        </w:r>
      </w:hyperlink>
      <w:r>
        <w:rPr>
          <w:rStyle w:val="1"/>
          <w:color w:val="000000"/>
        </w:rPr>
        <w:t>- Сайт Федерального института педагогических измерений.</w:t>
      </w:r>
    </w:p>
    <w:p w:rsidR="00B60CDC" w:rsidRDefault="00B60CDC">
      <w:pPr>
        <w:pStyle w:val="a4"/>
        <w:shd w:val="clear" w:color="auto" w:fill="auto"/>
        <w:spacing w:after="0"/>
        <w:ind w:left="20" w:right="20" w:firstLine="700"/>
        <w:jc w:val="both"/>
      </w:pPr>
      <w:hyperlink r:id="rId120" w:history="1">
        <w:r>
          <w:rPr>
            <w:rStyle w:val="a3"/>
            <w:lang w:val="en-US" w:eastAsia="en-US"/>
          </w:rPr>
          <w:t xml:space="preserve">http://www.ege.edu.ru/ru/ </w:t>
        </w:r>
      </w:hyperlink>
      <w:r>
        <w:rPr>
          <w:rStyle w:val="1"/>
          <w:color w:val="000000"/>
        </w:rPr>
        <w:t>- официальный информационный портал единого государственного экзамена</w:t>
      </w:r>
    </w:p>
    <w:p w:rsidR="00B60CDC" w:rsidRDefault="00B60CDC">
      <w:pPr>
        <w:pStyle w:val="a4"/>
        <w:shd w:val="clear" w:color="auto" w:fill="auto"/>
        <w:spacing w:after="0"/>
        <w:ind w:left="20" w:right="20" w:firstLine="700"/>
        <w:jc w:val="left"/>
      </w:pPr>
      <w:r>
        <w:rPr>
          <w:rStyle w:val="1"/>
          <w:color w:val="000000"/>
        </w:rPr>
        <w:t>Портал «Российское образование»:</w:t>
      </w:r>
      <w:hyperlink r:id="rId121" w:history="1">
        <w:r>
          <w:rPr>
            <w:rStyle w:val="a3"/>
          </w:rPr>
          <w:t xml:space="preserve"> </w:t>
        </w:r>
        <w:r>
          <w:rPr>
            <w:rStyle w:val="a3"/>
            <w:lang w:val="en-US" w:eastAsia="en-US"/>
          </w:rPr>
          <w:t>http://www.edu.ru</w:t>
        </w:r>
      </w:hyperlink>
      <w:r>
        <w:rPr>
          <w:rStyle w:val="1"/>
          <w:color w:val="000000"/>
          <w:lang w:val="en-US" w:eastAsia="en-US"/>
        </w:rPr>
        <w:t xml:space="preserve"> </w:t>
      </w:r>
      <w:r>
        <w:rPr>
          <w:rStyle w:val="1"/>
          <w:color w:val="000000"/>
        </w:rPr>
        <w:t>Портал «Социально-гуманитарное и политологическое образование»;</w:t>
      </w:r>
      <w:hyperlink r:id="rId122" w:history="1">
        <w:r>
          <w:rPr>
            <w:rStyle w:val="a3"/>
          </w:rPr>
          <w:t xml:space="preserve"> </w:t>
        </w:r>
        <w:r>
          <w:rPr>
            <w:rStyle w:val="a3"/>
            <w:lang w:val="en-US" w:eastAsia="en-US"/>
          </w:rPr>
          <w:t>http ://www. humanities</w:t>
        </w:r>
        <w:r>
          <w:rPr>
            <w:rStyle w:val="a3"/>
          </w:rPr>
          <w:t xml:space="preserve">. </w:t>
        </w:r>
        <w:r>
          <w:rPr>
            <w:rStyle w:val="a3"/>
            <w:lang w:val="en-US" w:eastAsia="en-US"/>
          </w:rPr>
          <w:t>edu. ru</w:t>
        </w:r>
      </w:hyperlink>
    </w:p>
    <w:p w:rsidR="00B60CDC" w:rsidRDefault="00B60CDC">
      <w:pPr>
        <w:pStyle w:val="a4"/>
        <w:shd w:val="clear" w:color="auto" w:fill="auto"/>
        <w:spacing w:after="0"/>
        <w:ind w:left="20" w:right="20" w:firstLine="700"/>
        <w:jc w:val="both"/>
      </w:pPr>
      <w:r>
        <w:rPr>
          <w:rStyle w:val="1"/>
          <w:color w:val="000000"/>
        </w:rPr>
        <w:t xml:space="preserve">Информационно-образовательный портал «Гуманитарные науки»: </w:t>
      </w:r>
      <w:hyperlink r:id="rId123" w:history="1">
        <w:r>
          <w:rPr>
            <w:rStyle w:val="a3"/>
            <w:lang w:val="en-US" w:eastAsia="en-US"/>
          </w:rPr>
          <w:t>http ://www. auditorium. ru</w:t>
        </w:r>
      </w:hyperlink>
    </w:p>
    <w:p w:rsidR="00B60CDC" w:rsidRDefault="00B60CDC">
      <w:pPr>
        <w:pStyle w:val="a4"/>
        <w:shd w:val="clear" w:color="auto" w:fill="auto"/>
        <w:tabs>
          <w:tab w:val="left" w:pos="5314"/>
          <w:tab w:val="left" w:pos="7550"/>
        </w:tabs>
        <w:spacing w:after="0"/>
        <w:ind w:left="20" w:firstLine="700"/>
        <w:jc w:val="both"/>
      </w:pPr>
      <w:r>
        <w:rPr>
          <w:rStyle w:val="1"/>
          <w:color w:val="000000"/>
        </w:rPr>
        <w:t>Поисково-информационная</w:t>
      </w:r>
      <w:r>
        <w:rPr>
          <w:rStyle w:val="1"/>
          <w:color w:val="000000"/>
        </w:rPr>
        <w:tab/>
        <w:t>система</w:t>
      </w:r>
      <w:r>
        <w:rPr>
          <w:rStyle w:val="1"/>
          <w:color w:val="000000"/>
        </w:rPr>
        <w:tab/>
        <w:t>«Отличник»:</w:t>
      </w:r>
    </w:p>
    <w:p w:rsidR="00B60CDC" w:rsidRDefault="00B60CDC">
      <w:pPr>
        <w:pStyle w:val="a4"/>
        <w:shd w:val="clear" w:color="auto" w:fill="auto"/>
        <w:spacing w:after="0"/>
        <w:ind w:left="20"/>
        <w:jc w:val="left"/>
      </w:pPr>
      <w:hyperlink r:id="rId124" w:history="1">
        <w:r>
          <w:rPr>
            <w:rStyle w:val="a3"/>
            <w:lang w:val="en-US" w:eastAsia="en-US"/>
          </w:rPr>
          <w:t>http ://www. allsoch. ru</w:t>
        </w:r>
      </w:hyperlink>
    </w:p>
    <w:p w:rsidR="00B60CDC" w:rsidRDefault="00B60CDC">
      <w:pPr>
        <w:pStyle w:val="a4"/>
        <w:shd w:val="clear" w:color="auto" w:fill="auto"/>
        <w:tabs>
          <w:tab w:val="left" w:pos="4546"/>
          <w:tab w:val="left" w:pos="7810"/>
        </w:tabs>
        <w:spacing w:after="0"/>
        <w:ind w:left="20" w:firstLine="700"/>
        <w:jc w:val="both"/>
      </w:pPr>
      <w:r>
        <w:rPr>
          <w:rStyle w:val="1"/>
          <w:color w:val="000000"/>
        </w:rPr>
        <w:t>Материалы</w:t>
      </w:r>
      <w:r>
        <w:rPr>
          <w:rStyle w:val="1"/>
          <w:color w:val="000000"/>
        </w:rPr>
        <w:tab/>
        <w:t>газеты</w:t>
      </w:r>
      <w:r>
        <w:rPr>
          <w:rStyle w:val="1"/>
          <w:color w:val="000000"/>
        </w:rPr>
        <w:tab/>
        <w:t>«История»</w:t>
      </w:r>
    </w:p>
    <w:p w:rsidR="00B60CDC" w:rsidRDefault="00B60CDC">
      <w:pPr>
        <w:pStyle w:val="a4"/>
        <w:shd w:val="clear" w:color="auto" w:fill="auto"/>
        <w:spacing w:after="341"/>
        <w:ind w:left="20"/>
        <w:jc w:val="left"/>
      </w:pPr>
      <w:hyperlink r:id="rId125" w:history="1">
        <w:r>
          <w:rPr>
            <w:rStyle w:val="a3"/>
            <w:lang w:val="en-US" w:eastAsia="en-US"/>
          </w:rPr>
          <w:t>http ://his. lseDtember. m/urok/indeks .phD?subiektID= 100030</w:t>
        </w:r>
      </w:hyperlink>
    </w:p>
    <w:p w:rsidR="00B60CDC" w:rsidRDefault="00B60CDC">
      <w:pPr>
        <w:pStyle w:val="210"/>
        <w:keepNext/>
        <w:keepLines/>
        <w:shd w:val="clear" w:color="auto" w:fill="auto"/>
        <w:spacing w:after="315" w:line="270" w:lineRule="exact"/>
        <w:ind w:left="20" w:firstLine="700"/>
        <w:jc w:val="both"/>
      </w:pPr>
      <w:bookmarkStart w:id="12" w:name="bookmark11"/>
      <w:r>
        <w:rPr>
          <w:rStyle w:val="22"/>
          <w:b/>
          <w:bCs/>
          <w:color w:val="000000"/>
        </w:rPr>
        <w:lastRenderedPageBreak/>
        <w:t>По биологии:</w:t>
      </w:r>
      <w:bookmarkEnd w:id="12"/>
    </w:p>
    <w:p w:rsidR="00B60CDC" w:rsidRDefault="00B60CDC">
      <w:pPr>
        <w:pStyle w:val="a4"/>
        <w:shd w:val="clear" w:color="auto" w:fill="auto"/>
        <w:tabs>
          <w:tab w:val="left" w:pos="4652"/>
          <w:tab w:val="left" w:pos="7292"/>
        </w:tabs>
        <w:spacing w:after="0" w:line="317" w:lineRule="exact"/>
        <w:ind w:left="20" w:right="20" w:firstLine="700"/>
        <w:jc w:val="both"/>
      </w:pPr>
      <w:hyperlink r:id="rId126" w:history="1">
        <w:r>
          <w:rPr>
            <w:rStyle w:val="a3"/>
            <w:lang w:val="en-US" w:eastAsia="en-US"/>
          </w:rPr>
          <w:t xml:space="preserve">PaleontologyLib.ru: </w:t>
        </w:r>
        <w:r>
          <w:rPr>
            <w:rStyle w:val="a3"/>
          </w:rPr>
          <w:t>Палеонтология Библиотека по палеонтологии:</w:t>
        </w:r>
      </w:hyperlink>
      <w:r>
        <w:rPr>
          <w:rStyle w:val="1"/>
          <w:color w:val="000000"/>
        </w:rPr>
        <w:t xml:space="preserve"> </w:t>
      </w:r>
      <w:hyperlink r:id="rId127" w:history="1">
        <w:r>
          <w:rPr>
            <w:rStyle w:val="a3"/>
          </w:rPr>
          <w:t>исследования палеонтологических находок и выводы, сделанные учёными,</w:t>
        </w:r>
      </w:hyperlink>
      <w:r>
        <w:rPr>
          <w:rStyle w:val="1"/>
          <w:color w:val="000000"/>
        </w:rPr>
        <w:t xml:space="preserve"> </w:t>
      </w:r>
      <w:hyperlink r:id="rId128" w:history="1">
        <w:r>
          <w:rPr>
            <w:rStyle w:val="a3"/>
          </w:rPr>
          <w:t>биологическая эволюция,</w:t>
        </w:r>
        <w:r>
          <w:rPr>
            <w:rStyle w:val="a3"/>
          </w:rPr>
          <w:tab/>
          <w:t>палеоботаника,</w:t>
        </w:r>
        <w:r>
          <w:rPr>
            <w:rStyle w:val="a3"/>
          </w:rPr>
          <w:tab/>
          <w:t>палеозоология,</w:t>
        </w:r>
      </w:hyperlink>
    </w:p>
    <w:p w:rsidR="00B60CDC" w:rsidRDefault="00B60CDC">
      <w:pPr>
        <w:pStyle w:val="a4"/>
        <w:shd w:val="clear" w:color="auto" w:fill="auto"/>
        <w:spacing w:after="0" w:line="317" w:lineRule="exact"/>
        <w:ind w:left="20"/>
        <w:jc w:val="left"/>
      </w:pPr>
      <w:hyperlink r:id="rId129" w:history="1">
        <w:r>
          <w:rPr>
            <w:rStyle w:val="a3"/>
          </w:rPr>
          <w:t>палеоантропология, палеоклиматология, палеоэкология.</w:t>
        </w:r>
      </w:hyperlink>
    </w:p>
    <w:p w:rsidR="00B60CDC" w:rsidRDefault="00B60CDC">
      <w:pPr>
        <w:pStyle w:val="a4"/>
        <w:shd w:val="clear" w:color="auto" w:fill="auto"/>
        <w:spacing w:after="0" w:line="317" w:lineRule="exact"/>
        <w:ind w:left="20" w:right="20" w:firstLine="700"/>
        <w:jc w:val="both"/>
      </w:pPr>
      <w:hyperlink r:id="rId130" w:history="1">
        <w:r>
          <w:rPr>
            <w:rStyle w:val="a3"/>
            <w:lang w:val="en-US" w:eastAsia="en-US"/>
          </w:rPr>
          <w:t xml:space="preserve">Genetiku.ru: </w:t>
        </w:r>
        <w:r>
          <w:rPr>
            <w:rStyle w:val="a3"/>
          </w:rPr>
          <w:t>Библиотека о генетике Статьи и книги о генетике:</w:t>
        </w:r>
      </w:hyperlink>
      <w:r>
        <w:rPr>
          <w:rStyle w:val="1"/>
          <w:color w:val="000000"/>
        </w:rPr>
        <w:t xml:space="preserve"> </w:t>
      </w:r>
      <w:hyperlink r:id="rId131" w:history="1">
        <w:r>
          <w:rPr>
            <w:rStyle w:val="a3"/>
          </w:rPr>
          <w:t>молекулярные основы генетики, генная инженерия, медицинская генетика,</w:t>
        </w:r>
      </w:hyperlink>
      <w:r>
        <w:rPr>
          <w:rStyle w:val="1"/>
          <w:color w:val="000000"/>
        </w:rPr>
        <w:t xml:space="preserve"> </w:t>
      </w:r>
      <w:hyperlink r:id="rId132" w:history="1">
        <w:r>
          <w:rPr>
            <w:rStyle w:val="a3"/>
          </w:rPr>
          <w:t>генетика в растениеводстве и животноводстве, космическая генетика.</w:t>
        </w:r>
      </w:hyperlink>
    </w:p>
    <w:p w:rsidR="00B60CDC" w:rsidRDefault="00B60CDC">
      <w:pPr>
        <w:pStyle w:val="a4"/>
        <w:shd w:val="clear" w:color="auto" w:fill="auto"/>
        <w:spacing w:after="0" w:line="317" w:lineRule="exact"/>
        <w:ind w:left="20" w:right="20" w:firstLine="700"/>
        <w:jc w:val="both"/>
      </w:pPr>
      <w:hyperlink r:id="rId133" w:history="1">
        <w:r>
          <w:rPr>
            <w:rStyle w:val="a3"/>
            <w:lang w:val="en-US" w:eastAsia="en-US"/>
          </w:rPr>
          <w:t xml:space="preserve">AnFiz </w:t>
        </w:r>
        <w:r>
          <w:rPr>
            <w:rStyle w:val="a3"/>
          </w:rPr>
          <w:t>Внеурочная проектная деятельность как средство</w:t>
        </w:r>
      </w:hyperlink>
      <w:r>
        <w:rPr>
          <w:rStyle w:val="1"/>
          <w:color w:val="000000"/>
        </w:rPr>
        <w:t xml:space="preserve"> </w:t>
      </w:r>
      <w:hyperlink r:id="rId134" w:history="1">
        <w:r>
          <w:rPr>
            <w:rStyle w:val="a3"/>
          </w:rPr>
          <w:t>формирования естественнонаучной грамотности обучающихся Внеурочная</w:t>
        </w:r>
      </w:hyperlink>
      <w:r>
        <w:rPr>
          <w:rStyle w:val="1"/>
          <w:color w:val="000000"/>
        </w:rPr>
        <w:t xml:space="preserve"> </w:t>
      </w:r>
      <w:hyperlink r:id="rId135" w:history="1">
        <w:r>
          <w:rPr>
            <w:rStyle w:val="a3"/>
          </w:rPr>
          <w:t>проектная деятельность как средство формирования естественнонаучной</w:t>
        </w:r>
      </w:hyperlink>
      <w:r>
        <w:rPr>
          <w:rStyle w:val="1"/>
          <w:color w:val="000000"/>
        </w:rPr>
        <w:t xml:space="preserve"> </w:t>
      </w:r>
      <w:hyperlink r:id="rId136" w:history="1">
        <w:r>
          <w:rPr>
            <w:rStyle w:val="a3"/>
          </w:rPr>
          <w:t>грамотности обучающихся.ги: Анатомия и физиология человека Книги по</w:t>
        </w:r>
      </w:hyperlink>
      <w:r>
        <w:rPr>
          <w:rStyle w:val="1"/>
          <w:color w:val="000000"/>
        </w:rPr>
        <w:t xml:space="preserve"> </w:t>
      </w:r>
      <w:hyperlink r:id="rId137" w:history="1">
        <w:r>
          <w:rPr>
            <w:rStyle w:val="a3"/>
          </w:rPr>
          <w:t>нормальной и патологической анатомии и физиологии человека.</w:t>
        </w:r>
      </w:hyperlink>
      <w:r>
        <w:rPr>
          <w:rStyle w:val="1"/>
          <w:color w:val="000000"/>
        </w:rPr>
        <w:t xml:space="preserve"> </w:t>
      </w:r>
      <w:hyperlink r:id="rId138" w:history="1">
        <w:r>
          <w:rPr>
            <w:rStyle w:val="a3"/>
          </w:rPr>
          <w:t>Занимательные статьи о современных исследованиях человеческого тела.</w:t>
        </w:r>
      </w:hyperlink>
      <w:r>
        <w:rPr>
          <w:rStyle w:val="1"/>
          <w:color w:val="000000"/>
        </w:rPr>
        <w:t xml:space="preserve"> </w:t>
      </w:r>
      <w:r>
        <w:rPr>
          <w:rStyle w:val="14pt"/>
          <w:color w:val="000000"/>
        </w:rPr>
        <w:t>по ботанике:</w:t>
      </w:r>
    </w:p>
    <w:p w:rsidR="00B60CDC" w:rsidRDefault="00B60CDC">
      <w:pPr>
        <w:pStyle w:val="a4"/>
        <w:shd w:val="clear" w:color="auto" w:fill="auto"/>
        <w:spacing w:after="0"/>
        <w:ind w:left="20" w:right="20" w:firstLine="700"/>
        <w:jc w:val="both"/>
      </w:pPr>
      <w:hyperlink r:id="rId139" w:history="1">
        <w:r>
          <w:rPr>
            <w:rStyle w:val="a3"/>
            <w:lang w:val="en-US" w:eastAsia="en-US"/>
          </w:rPr>
          <w:t xml:space="preserve">PlantLife.ru: </w:t>
        </w:r>
        <w:r>
          <w:rPr>
            <w:rStyle w:val="a3"/>
          </w:rPr>
          <w:t>Растения - статьи и книги о видах растений,</w:t>
        </w:r>
      </w:hyperlink>
      <w:r>
        <w:rPr>
          <w:rStyle w:val="1"/>
          <w:color w:val="000000"/>
        </w:rPr>
        <w:t xml:space="preserve"> </w:t>
      </w:r>
      <w:hyperlink r:id="rId140" w:history="1">
        <w:r>
          <w:rPr>
            <w:rStyle w:val="a3"/>
          </w:rPr>
          <w:t>исследованиях, эволюции, палеонтологических изысканиях, экологических</w:t>
        </w:r>
      </w:hyperlink>
      <w:r>
        <w:rPr>
          <w:rStyle w:val="1"/>
          <w:color w:val="000000"/>
        </w:rPr>
        <w:t xml:space="preserve"> </w:t>
      </w:r>
      <w:hyperlink r:id="rId141" w:history="1">
        <w:r>
          <w:rPr>
            <w:rStyle w:val="a3"/>
          </w:rPr>
          <w:t>нишах, симбиозе растений и бионике.</w:t>
        </w:r>
      </w:hyperlink>
    </w:p>
    <w:p w:rsidR="00B60CDC" w:rsidRDefault="00B60CDC">
      <w:pPr>
        <w:pStyle w:val="a4"/>
        <w:shd w:val="clear" w:color="auto" w:fill="auto"/>
        <w:spacing w:after="0"/>
        <w:ind w:left="20" w:right="20" w:firstLine="700"/>
        <w:jc w:val="both"/>
      </w:pPr>
      <w:hyperlink r:id="rId142" w:history="1">
        <w:r>
          <w:rPr>
            <w:rStyle w:val="a3"/>
            <w:lang w:val="en-US" w:eastAsia="en-US"/>
          </w:rPr>
          <w:t xml:space="preserve">Gribochek.su: </w:t>
        </w:r>
        <w:r>
          <w:rPr>
            <w:rStyle w:val="a3"/>
          </w:rPr>
          <w:t>Библиотека о грибах Виды съедобных и ядовитых</w:t>
        </w:r>
      </w:hyperlink>
      <w:r>
        <w:rPr>
          <w:rStyle w:val="1"/>
          <w:color w:val="000000"/>
        </w:rPr>
        <w:t xml:space="preserve"> </w:t>
      </w:r>
      <w:hyperlink r:id="rId143" w:history="1">
        <w:r>
          <w:rPr>
            <w:rStyle w:val="a3"/>
          </w:rPr>
          <w:t>грибов. Химический состав. Усвояемость и диетические свойства грибов.</w:t>
        </w:r>
      </w:hyperlink>
      <w:r>
        <w:rPr>
          <w:rStyle w:val="1"/>
          <w:color w:val="000000"/>
        </w:rPr>
        <w:t xml:space="preserve"> </w:t>
      </w:r>
      <w:hyperlink r:id="rId144" w:history="1">
        <w:r>
          <w:rPr>
            <w:rStyle w:val="a3"/>
          </w:rPr>
          <w:t>Сбор и санитарная экспертиза грибов. Способы хранения. Кулинарные</w:t>
        </w:r>
      </w:hyperlink>
      <w:r>
        <w:rPr>
          <w:rStyle w:val="1"/>
          <w:color w:val="000000"/>
        </w:rPr>
        <w:t xml:space="preserve"> </w:t>
      </w:r>
      <w:hyperlink r:id="rId145" w:history="1">
        <w:r>
          <w:rPr>
            <w:rStyle w:val="a3"/>
          </w:rPr>
          <w:t>рецепты приготовления грибов.</w:t>
        </w:r>
      </w:hyperlink>
    </w:p>
    <w:p w:rsidR="00B60CDC" w:rsidRDefault="00B60CDC">
      <w:pPr>
        <w:pStyle w:val="a4"/>
        <w:shd w:val="clear" w:color="auto" w:fill="auto"/>
        <w:spacing w:after="0"/>
        <w:ind w:left="20" w:right="20" w:firstLine="700"/>
        <w:jc w:val="both"/>
      </w:pPr>
      <w:hyperlink r:id="rId146" w:history="1">
        <w:r>
          <w:rPr>
            <w:rStyle w:val="a3"/>
            <w:lang w:val="en-US" w:eastAsia="en-US"/>
          </w:rPr>
          <w:t xml:space="preserve">VoLiMo.ru: </w:t>
        </w:r>
        <w:r>
          <w:rPr>
            <w:rStyle w:val="a3"/>
          </w:rPr>
          <w:t>Библиотека о водорослях, лишайниках и мохообразных</w:t>
        </w:r>
      </w:hyperlink>
      <w:r>
        <w:rPr>
          <w:rStyle w:val="1"/>
          <w:color w:val="000000"/>
        </w:rPr>
        <w:t xml:space="preserve"> </w:t>
      </w:r>
      <w:hyperlink r:id="rId147" w:history="1">
        <w:r>
          <w:rPr>
            <w:rStyle w:val="a3"/>
          </w:rPr>
          <w:t>Статьи и книги: биология, исследования, использование в</w:t>
        </w:r>
      </w:hyperlink>
      <w:r>
        <w:rPr>
          <w:rStyle w:val="1"/>
          <w:color w:val="000000"/>
        </w:rPr>
        <w:t xml:space="preserve"> </w:t>
      </w:r>
      <w:hyperlink r:id="rId148" w:history="1">
        <w:r>
          <w:rPr>
            <w:rStyle w:val="a3"/>
          </w:rPr>
          <w:t>промышленности, энергетике, медицине и кулинарии.</w:t>
        </w:r>
      </w:hyperlink>
    </w:p>
    <w:p w:rsidR="00B60CDC" w:rsidRDefault="00B60CDC">
      <w:pPr>
        <w:pStyle w:val="a4"/>
        <w:shd w:val="clear" w:color="auto" w:fill="auto"/>
        <w:spacing w:after="0"/>
        <w:ind w:left="20" w:right="20" w:firstLine="700"/>
        <w:jc w:val="both"/>
      </w:pPr>
      <w:hyperlink r:id="rId149" w:history="1">
        <w:r>
          <w:rPr>
            <w:rStyle w:val="a3"/>
            <w:lang w:val="en-US" w:eastAsia="en-US"/>
          </w:rPr>
          <w:t xml:space="preserve">FlowerLib.ru: </w:t>
        </w:r>
        <w:r>
          <w:rPr>
            <w:rStyle w:val="a3"/>
          </w:rPr>
          <w:t>Библиотека по цветоводству и ландшафтному дизайну</w:t>
        </w:r>
      </w:hyperlink>
      <w:r>
        <w:rPr>
          <w:rStyle w:val="1"/>
          <w:color w:val="000000"/>
        </w:rPr>
        <w:t xml:space="preserve"> </w:t>
      </w:r>
      <w:hyperlink r:id="rId150" w:history="1">
        <w:r>
          <w:rPr>
            <w:rStyle w:val="a3"/>
          </w:rPr>
          <w:t>Техника выращивания цветочных растений. Озеленение, ботанические</w:t>
        </w:r>
      </w:hyperlink>
      <w:r>
        <w:rPr>
          <w:rStyle w:val="1"/>
          <w:color w:val="000000"/>
        </w:rPr>
        <w:t xml:space="preserve"> </w:t>
      </w:r>
      <w:hyperlink r:id="rId151" w:history="1">
        <w:r>
          <w:rPr>
            <w:rStyle w:val="a3"/>
          </w:rPr>
          <w:t>сады, география растений, требования к почве, удобрения, посев и посадка,</w:t>
        </w:r>
      </w:hyperlink>
      <w:r>
        <w:rPr>
          <w:rStyle w:val="1"/>
          <w:color w:val="000000"/>
        </w:rPr>
        <w:t xml:space="preserve"> </w:t>
      </w:r>
      <w:hyperlink r:id="rId152" w:history="1">
        <w:r>
          <w:rPr>
            <w:rStyle w:val="a3"/>
          </w:rPr>
          <w:t>семеноводство, прививки, уход за растениями, парники и теплицы,</w:t>
        </w:r>
      </w:hyperlink>
      <w:r>
        <w:rPr>
          <w:rStyle w:val="1"/>
          <w:color w:val="000000"/>
        </w:rPr>
        <w:t xml:space="preserve"> </w:t>
      </w:r>
      <w:hyperlink r:id="rId153" w:history="1">
        <w:r>
          <w:rPr>
            <w:rStyle w:val="a3"/>
          </w:rPr>
          <w:t>болезни и вредители, декоративно-цветочное оформление, цветочная</w:t>
        </w:r>
      </w:hyperlink>
      <w:r>
        <w:rPr>
          <w:rStyle w:val="1"/>
          <w:color w:val="000000"/>
        </w:rPr>
        <w:t xml:space="preserve"> </w:t>
      </w:r>
      <w:hyperlink r:id="rId154" w:history="1">
        <w:r>
          <w:rPr>
            <w:rStyle w:val="a3"/>
          </w:rPr>
          <w:t>аранжировка, газоны и живые изгороди, ботанические термины.</w:t>
        </w:r>
      </w:hyperlink>
    </w:p>
    <w:p w:rsidR="00B60CDC" w:rsidRDefault="00B60CDC">
      <w:pPr>
        <w:pStyle w:val="a4"/>
        <w:shd w:val="clear" w:color="auto" w:fill="auto"/>
        <w:spacing w:after="0"/>
        <w:ind w:left="20" w:firstLine="700"/>
        <w:jc w:val="both"/>
      </w:pPr>
      <w:hyperlink r:id="rId155" w:history="1">
        <w:r>
          <w:rPr>
            <w:rStyle w:val="a3"/>
            <w:lang w:val="en-US" w:eastAsia="en-US"/>
          </w:rPr>
          <w:t xml:space="preserve">Cvetovodstvo.su: </w:t>
        </w:r>
        <w:r>
          <w:rPr>
            <w:rStyle w:val="a3"/>
          </w:rPr>
          <w:t>Энциклопедия цветов и комнатных растений.</w:t>
        </w:r>
      </w:hyperlink>
    </w:p>
    <w:p w:rsidR="00B60CDC" w:rsidRDefault="00B60CDC">
      <w:pPr>
        <w:pStyle w:val="a4"/>
        <w:shd w:val="clear" w:color="auto" w:fill="auto"/>
        <w:spacing w:after="0"/>
        <w:ind w:left="20" w:right="20" w:firstLine="700"/>
        <w:jc w:val="both"/>
      </w:pPr>
      <w:hyperlink r:id="rId156" w:history="1">
        <w:r>
          <w:rPr>
            <w:rStyle w:val="a3"/>
            <w:lang w:val="en-US" w:eastAsia="en-US"/>
          </w:rPr>
          <w:t xml:space="preserve">Dendrology.ru: </w:t>
        </w:r>
        <w:r>
          <w:rPr>
            <w:rStyle w:val="a3"/>
          </w:rPr>
          <w:t>Лесная библиотека: сведения по лесоведению,</w:t>
        </w:r>
      </w:hyperlink>
      <w:r>
        <w:rPr>
          <w:rStyle w:val="1"/>
          <w:color w:val="000000"/>
        </w:rPr>
        <w:t xml:space="preserve"> </w:t>
      </w:r>
      <w:hyperlink r:id="rId157" w:history="1">
        <w:r>
          <w:rPr>
            <w:rStyle w:val="a3"/>
          </w:rPr>
          <w:t>лесоводству, лесоустройству и таксации леса, защитному лесоразведению,</w:t>
        </w:r>
      </w:hyperlink>
      <w:r>
        <w:rPr>
          <w:rStyle w:val="1"/>
          <w:color w:val="000000"/>
        </w:rPr>
        <w:t xml:space="preserve"> </w:t>
      </w:r>
      <w:hyperlink r:id="rId158" w:history="1">
        <w:r>
          <w:rPr>
            <w:rStyle w:val="a3"/>
          </w:rPr>
          <w:t>селекции и семеноводству основных лесообразующих пород, дендрологии,</w:t>
        </w:r>
      </w:hyperlink>
      <w:r>
        <w:rPr>
          <w:rStyle w:val="1"/>
          <w:color w:val="000000"/>
        </w:rPr>
        <w:t xml:space="preserve"> </w:t>
      </w:r>
      <w:hyperlink r:id="rId159" w:history="1">
        <w:r>
          <w:rPr>
            <w:rStyle w:val="a3"/>
          </w:rPr>
          <w:t>экономике и организации лесного хозяйства.</w:t>
        </w:r>
      </w:hyperlink>
    </w:p>
    <w:p w:rsidR="00B60CDC" w:rsidRDefault="00B60CDC">
      <w:pPr>
        <w:pStyle w:val="a4"/>
        <w:shd w:val="clear" w:color="auto" w:fill="auto"/>
        <w:spacing w:after="0"/>
        <w:ind w:left="20" w:right="20" w:firstLine="700"/>
        <w:jc w:val="both"/>
      </w:pPr>
      <w:hyperlink r:id="rId160" w:history="1">
        <w:r>
          <w:rPr>
            <w:rStyle w:val="a3"/>
            <w:lang w:val="en-US" w:eastAsia="en-US"/>
          </w:rPr>
          <w:t xml:space="preserve">BerryLib.ru: </w:t>
        </w:r>
        <w:r>
          <w:rPr>
            <w:rStyle w:val="a3"/>
          </w:rPr>
          <w:t>Библиотека по садоводству Полезные сведения о почве.</w:t>
        </w:r>
      </w:hyperlink>
      <w:r>
        <w:rPr>
          <w:rStyle w:val="1"/>
          <w:color w:val="000000"/>
        </w:rPr>
        <w:t xml:space="preserve"> </w:t>
      </w:r>
      <w:hyperlink r:id="rId161" w:history="1">
        <w:r>
          <w:rPr>
            <w:rStyle w:val="a3"/>
          </w:rPr>
          <w:t>Обустройство дачного участка. Промышленное садоводство. Переработка</w:t>
        </w:r>
      </w:hyperlink>
      <w:r>
        <w:rPr>
          <w:rStyle w:val="1"/>
          <w:color w:val="000000"/>
        </w:rPr>
        <w:t xml:space="preserve"> </w:t>
      </w:r>
      <w:hyperlink r:id="rId162" w:history="1">
        <w:r>
          <w:rPr>
            <w:rStyle w:val="a3"/>
          </w:rPr>
          <w:t>плодов и овощей. Консервирование. Законодательство в сфере частного</w:t>
        </w:r>
      </w:hyperlink>
      <w:r>
        <w:rPr>
          <w:rStyle w:val="1"/>
          <w:color w:val="000000"/>
        </w:rPr>
        <w:t xml:space="preserve"> </w:t>
      </w:r>
      <w:hyperlink r:id="rId163" w:history="1">
        <w:r>
          <w:rPr>
            <w:rStyle w:val="a3"/>
          </w:rPr>
          <w:t>садоводства.</w:t>
        </w:r>
      </w:hyperlink>
    </w:p>
    <w:p w:rsidR="00B60CDC" w:rsidRDefault="00B60CDC">
      <w:pPr>
        <w:pStyle w:val="a4"/>
        <w:shd w:val="clear" w:color="auto" w:fill="auto"/>
        <w:spacing w:after="0"/>
        <w:ind w:left="20" w:right="20" w:firstLine="700"/>
        <w:jc w:val="both"/>
      </w:pPr>
      <w:hyperlink r:id="rId164" w:history="1">
        <w:r>
          <w:rPr>
            <w:rStyle w:val="a3"/>
            <w:lang w:val="en-US" w:eastAsia="en-US"/>
          </w:rPr>
          <w:t xml:space="preserve">AgroLib.ru: </w:t>
        </w:r>
        <w:r>
          <w:rPr>
            <w:rStyle w:val="a3"/>
          </w:rPr>
          <w:t>Библиотека по агрономии Статьи и книги по агрономии.</w:t>
        </w:r>
      </w:hyperlink>
      <w:r>
        <w:rPr>
          <w:rStyle w:val="1"/>
          <w:color w:val="000000"/>
        </w:rPr>
        <w:t xml:space="preserve"> </w:t>
      </w:r>
      <w:hyperlink r:id="rId165" w:history="1">
        <w:r>
          <w:rPr>
            <w:rStyle w:val="a3"/>
          </w:rPr>
          <w:t>Специализированная литература по всем разделам агрономии, книги по</w:t>
        </w:r>
      </w:hyperlink>
      <w:r>
        <w:rPr>
          <w:rStyle w:val="1"/>
          <w:color w:val="000000"/>
        </w:rPr>
        <w:t xml:space="preserve"> </w:t>
      </w:r>
      <w:hyperlink r:id="rId166" w:history="1">
        <w:r>
          <w:rPr>
            <w:rStyle w:val="a3"/>
          </w:rPr>
          <w:t>выращиванию отдельных сельскохозяйственных культур, биографии</w:t>
        </w:r>
      </w:hyperlink>
      <w:r>
        <w:rPr>
          <w:rStyle w:val="1"/>
          <w:color w:val="000000"/>
        </w:rPr>
        <w:t xml:space="preserve"> </w:t>
      </w:r>
      <w:hyperlink r:id="rId167" w:history="1">
        <w:r>
          <w:rPr>
            <w:rStyle w:val="a3"/>
          </w:rPr>
          <w:t>учёных, внёсших вклад в развитие сельского хозяйства.</w:t>
        </w:r>
      </w:hyperlink>
    </w:p>
    <w:p w:rsidR="00B60CDC" w:rsidRDefault="00B60CDC">
      <w:pPr>
        <w:pStyle w:val="101"/>
        <w:shd w:val="clear" w:color="auto" w:fill="auto"/>
        <w:ind w:left="20"/>
      </w:pPr>
      <w:r>
        <w:rPr>
          <w:rStyle w:val="100"/>
          <w:b/>
          <w:bCs/>
          <w:i/>
          <w:iCs/>
          <w:color w:val="000000"/>
        </w:rPr>
        <w:lastRenderedPageBreak/>
        <w:t>по зоологии:</w:t>
      </w:r>
    </w:p>
    <w:p w:rsidR="00B60CDC" w:rsidRDefault="00B60CDC">
      <w:pPr>
        <w:pStyle w:val="a4"/>
        <w:shd w:val="clear" w:color="auto" w:fill="auto"/>
        <w:spacing w:after="0"/>
        <w:ind w:left="20" w:right="20" w:firstLine="700"/>
        <w:jc w:val="both"/>
      </w:pPr>
      <w:hyperlink r:id="rId168" w:history="1">
        <w:r>
          <w:rPr>
            <w:rStyle w:val="a3"/>
            <w:lang w:val="en-US" w:eastAsia="en-US"/>
          </w:rPr>
          <w:t xml:space="preserve">AnimalKingdom.su: </w:t>
        </w:r>
        <w:r>
          <w:rPr>
            <w:rStyle w:val="a3"/>
          </w:rPr>
          <w:t>Мир животные - статьи и книги о животных:</w:t>
        </w:r>
      </w:hyperlink>
      <w:r>
        <w:rPr>
          <w:rStyle w:val="1"/>
          <w:color w:val="000000"/>
        </w:rPr>
        <w:t xml:space="preserve"> </w:t>
      </w:r>
      <w:hyperlink r:id="rId169" w:history="1">
        <w:r>
          <w:rPr>
            <w:rStyle w:val="a3"/>
          </w:rPr>
          <w:t>происхождение жизни, эволюционный процесс, описания видов, бионика,</w:t>
        </w:r>
      </w:hyperlink>
      <w:r>
        <w:rPr>
          <w:rStyle w:val="1"/>
          <w:color w:val="000000"/>
        </w:rPr>
        <w:t xml:space="preserve"> </w:t>
      </w:r>
      <w:hyperlink r:id="rId170" w:history="1">
        <w:r>
          <w:rPr>
            <w:rStyle w:val="a3"/>
          </w:rPr>
          <w:t>исследования особенностей, экологические проблемы.</w:t>
        </w:r>
      </w:hyperlink>
    </w:p>
    <w:p w:rsidR="00B60CDC" w:rsidRDefault="00B60CDC">
      <w:pPr>
        <w:pStyle w:val="a4"/>
        <w:shd w:val="clear" w:color="auto" w:fill="auto"/>
        <w:spacing w:after="0"/>
        <w:ind w:left="20" w:right="20" w:firstLine="700"/>
        <w:jc w:val="both"/>
      </w:pPr>
      <w:hyperlink r:id="rId171" w:history="1">
        <w:r>
          <w:rPr>
            <w:rStyle w:val="a3"/>
            <w:lang w:val="en-US" w:eastAsia="en-US"/>
          </w:rPr>
          <w:t xml:space="preserve">Paukoobraznye.ru: </w:t>
        </w:r>
        <w:r>
          <w:rPr>
            <w:rStyle w:val="a3"/>
          </w:rPr>
          <w:t>Паукообразные Статьи и книги о паукообразных:</w:t>
        </w:r>
      </w:hyperlink>
      <w:r>
        <w:rPr>
          <w:rStyle w:val="1"/>
          <w:color w:val="000000"/>
        </w:rPr>
        <w:t xml:space="preserve"> </w:t>
      </w:r>
      <w:hyperlink r:id="rId172" w:history="1">
        <w:r>
          <w:rPr>
            <w:rStyle w:val="a3"/>
          </w:rPr>
          <w:t>определение видов, жизнь и развитие, строение, современные</w:t>
        </w:r>
      </w:hyperlink>
      <w:r>
        <w:rPr>
          <w:rStyle w:val="1"/>
          <w:color w:val="000000"/>
        </w:rPr>
        <w:t xml:space="preserve"> </w:t>
      </w:r>
      <w:hyperlink r:id="rId173" w:history="1">
        <w:r>
          <w:rPr>
            <w:rStyle w:val="a3"/>
          </w:rPr>
          <w:t>исследования, открытие новых видов, происхождение и эволюция.</w:t>
        </w:r>
      </w:hyperlink>
    </w:p>
    <w:p w:rsidR="00B60CDC" w:rsidRDefault="00B60CDC">
      <w:pPr>
        <w:pStyle w:val="a4"/>
        <w:shd w:val="clear" w:color="auto" w:fill="auto"/>
        <w:spacing w:after="0"/>
        <w:ind w:left="20" w:right="20" w:firstLine="700"/>
        <w:jc w:val="both"/>
      </w:pPr>
      <w:hyperlink r:id="rId174" w:history="1">
        <w:r>
          <w:rPr>
            <w:rStyle w:val="a3"/>
            <w:lang w:val="en-US" w:eastAsia="en-US"/>
          </w:rPr>
          <w:t xml:space="preserve">InsectaLib.ru: </w:t>
        </w:r>
        <w:r>
          <w:rPr>
            <w:rStyle w:val="a3"/>
          </w:rPr>
          <w:t>Насекомые. Статьи и книги по энтомологии:</w:t>
        </w:r>
      </w:hyperlink>
      <w:r>
        <w:rPr>
          <w:rStyle w:val="1"/>
          <w:color w:val="000000"/>
        </w:rPr>
        <w:t xml:space="preserve"> </w:t>
      </w:r>
      <w:hyperlink r:id="rId175" w:history="1">
        <w:r>
          <w:rPr>
            <w:rStyle w:val="a3"/>
          </w:rPr>
          <w:t>современные исследования, описания видов, эволюция, строение, бионика.</w:t>
        </w:r>
      </w:hyperlink>
    </w:p>
    <w:p w:rsidR="00B60CDC" w:rsidRDefault="00B60CDC">
      <w:pPr>
        <w:pStyle w:val="a4"/>
        <w:shd w:val="clear" w:color="auto" w:fill="auto"/>
        <w:spacing w:after="0"/>
        <w:ind w:left="20" w:right="20" w:firstLine="700"/>
        <w:jc w:val="both"/>
      </w:pPr>
      <w:hyperlink r:id="rId176" w:history="1">
        <w:r>
          <w:rPr>
            <w:rStyle w:val="a3"/>
            <w:lang w:val="en-US" w:eastAsia="en-US"/>
          </w:rPr>
          <w:t xml:space="preserve">Paseka.su: </w:t>
        </w:r>
        <w:r>
          <w:rPr>
            <w:rStyle w:val="a3"/>
          </w:rPr>
          <w:t>Пчеловодство. Новости и книги о пчеловодстве.</w:t>
        </w:r>
      </w:hyperlink>
      <w:r>
        <w:rPr>
          <w:rStyle w:val="1"/>
          <w:color w:val="000000"/>
        </w:rPr>
        <w:t xml:space="preserve"> </w:t>
      </w:r>
      <w:hyperlink r:id="rId177" w:history="1">
        <w:r>
          <w:rPr>
            <w:rStyle w:val="a3"/>
          </w:rPr>
          <w:t>Справочная информация. История освоения методик. Учёные пчеловоды.</w:t>
        </w:r>
      </w:hyperlink>
      <w:r>
        <w:rPr>
          <w:rStyle w:val="1"/>
          <w:color w:val="000000"/>
        </w:rPr>
        <w:t xml:space="preserve"> </w:t>
      </w:r>
      <w:hyperlink r:id="rId178" w:history="1">
        <w:r>
          <w:rPr>
            <w:rStyle w:val="a3"/>
          </w:rPr>
          <w:t>Свойства мёда. Пасека, пчёлы, мёд, прополис.</w:t>
        </w:r>
      </w:hyperlink>
    </w:p>
    <w:p w:rsidR="00B60CDC" w:rsidRDefault="00B60CDC">
      <w:pPr>
        <w:pStyle w:val="a4"/>
        <w:shd w:val="clear" w:color="auto" w:fill="auto"/>
        <w:spacing w:after="0"/>
        <w:ind w:left="20" w:right="20" w:firstLine="700"/>
        <w:jc w:val="both"/>
      </w:pPr>
      <w:hyperlink r:id="rId179" w:history="1">
        <w:r>
          <w:rPr>
            <w:rStyle w:val="a3"/>
            <w:lang w:val="en-US" w:eastAsia="en-US"/>
          </w:rPr>
          <w:t xml:space="preserve">ButterflyLib.ru: </w:t>
        </w:r>
        <w:r>
          <w:rPr>
            <w:rStyle w:val="a3"/>
          </w:rPr>
          <w:t>Бабочки. Статьи и книги о чешуекрылых:</w:t>
        </w:r>
      </w:hyperlink>
      <w:r>
        <w:rPr>
          <w:rStyle w:val="1"/>
          <w:color w:val="000000"/>
        </w:rPr>
        <w:t xml:space="preserve"> </w:t>
      </w:r>
      <w:hyperlink r:id="rId180" w:history="1">
        <w:r>
          <w:rPr>
            <w:rStyle w:val="a3"/>
          </w:rPr>
          <w:t>современные исследования, открытие новых видов и сохранение</w:t>
        </w:r>
      </w:hyperlink>
      <w:r>
        <w:rPr>
          <w:rStyle w:val="1"/>
          <w:color w:val="000000"/>
        </w:rPr>
        <w:t xml:space="preserve"> </w:t>
      </w:r>
      <w:hyperlink r:id="rId181" w:history="1">
        <w:r>
          <w:rPr>
            <w:rStyle w:val="a3"/>
          </w:rPr>
          <w:t>исчезающих, происхождение и эволюция, полёт и ориентация в</w:t>
        </w:r>
      </w:hyperlink>
      <w:r>
        <w:rPr>
          <w:rStyle w:val="1"/>
          <w:color w:val="000000"/>
        </w:rPr>
        <w:t xml:space="preserve"> </w:t>
      </w:r>
      <w:hyperlink r:id="rId182" w:history="1">
        <w:r>
          <w:rPr>
            <w:rStyle w:val="a3"/>
          </w:rPr>
          <w:t>пространстве, жизнь и развитие, строение.</w:t>
        </w:r>
      </w:hyperlink>
    </w:p>
    <w:p w:rsidR="00B60CDC" w:rsidRDefault="00B60CDC">
      <w:pPr>
        <w:pStyle w:val="a4"/>
        <w:shd w:val="clear" w:color="auto" w:fill="auto"/>
        <w:spacing w:after="0"/>
        <w:ind w:left="20" w:right="20" w:firstLine="700"/>
        <w:jc w:val="both"/>
      </w:pPr>
      <w:hyperlink r:id="rId183" w:history="1">
        <w:r>
          <w:rPr>
            <w:rStyle w:val="a3"/>
            <w:lang w:val="en-US" w:eastAsia="en-US"/>
          </w:rPr>
          <w:t xml:space="preserve">Ornithology.su: </w:t>
        </w:r>
        <w:r>
          <w:rPr>
            <w:rStyle w:val="a3"/>
          </w:rPr>
          <w:t>Библиотека по орнитологии Статьи и книги о птицах:</w:t>
        </w:r>
      </w:hyperlink>
      <w:r>
        <w:rPr>
          <w:rStyle w:val="1"/>
          <w:color w:val="000000"/>
        </w:rPr>
        <w:t xml:space="preserve"> </w:t>
      </w:r>
      <w:hyperlink r:id="rId184" w:history="1">
        <w:r>
          <w:rPr>
            <w:rStyle w:val="a3"/>
          </w:rPr>
          <w:t>классификация и виды, физиология, экологические ниши, география</w:t>
        </w:r>
      </w:hyperlink>
      <w:r>
        <w:rPr>
          <w:rStyle w:val="1"/>
          <w:color w:val="000000"/>
        </w:rPr>
        <w:t xml:space="preserve"> </w:t>
      </w:r>
      <w:hyperlink r:id="rId185" w:history="1">
        <w:r>
          <w:rPr>
            <w:rStyle w:val="a3"/>
          </w:rPr>
          <w:t>распространения.</w:t>
        </w:r>
      </w:hyperlink>
    </w:p>
    <w:p w:rsidR="00B60CDC" w:rsidRDefault="00B60CDC">
      <w:pPr>
        <w:pStyle w:val="a4"/>
        <w:shd w:val="clear" w:color="auto" w:fill="auto"/>
        <w:spacing w:after="0"/>
        <w:ind w:left="20" w:right="20" w:firstLine="700"/>
        <w:jc w:val="both"/>
      </w:pPr>
      <w:hyperlink r:id="rId186" w:history="1">
        <w:r>
          <w:rPr>
            <w:rStyle w:val="a3"/>
            <w:lang w:val="en-US" w:eastAsia="en-US"/>
          </w:rPr>
          <w:t xml:space="preserve">Herpeton.ru: </w:t>
        </w:r>
        <w:r>
          <w:rPr>
            <w:rStyle w:val="a3"/>
          </w:rPr>
          <w:t>Герпетология - библиотека о земноводных и</w:t>
        </w:r>
      </w:hyperlink>
      <w:r>
        <w:rPr>
          <w:rStyle w:val="1"/>
          <w:color w:val="000000"/>
        </w:rPr>
        <w:t xml:space="preserve"> </w:t>
      </w:r>
      <w:hyperlink r:id="rId187" w:history="1">
        <w:r>
          <w:rPr>
            <w:rStyle w:val="a3"/>
          </w:rPr>
          <w:t>пресмыкающихся.</w:t>
        </w:r>
      </w:hyperlink>
    </w:p>
    <w:p w:rsidR="00B60CDC" w:rsidRDefault="00B60CDC">
      <w:pPr>
        <w:pStyle w:val="a4"/>
        <w:shd w:val="clear" w:color="auto" w:fill="auto"/>
        <w:spacing w:after="0"/>
        <w:ind w:left="20" w:firstLine="700"/>
        <w:jc w:val="both"/>
      </w:pPr>
      <w:hyperlink r:id="rId188" w:history="1">
        <w:r>
          <w:rPr>
            <w:rStyle w:val="a3"/>
            <w:lang w:val="en-US" w:eastAsia="en-US"/>
          </w:rPr>
          <w:t xml:space="preserve">AquaLib.ru: </w:t>
        </w:r>
        <w:r>
          <w:rPr>
            <w:rStyle w:val="a3"/>
          </w:rPr>
          <w:t>Подводные обитатели Книги и статьи по гидробиологии.</w:t>
        </w:r>
      </w:hyperlink>
    </w:p>
    <w:p w:rsidR="00B60CDC" w:rsidRDefault="00B60CDC">
      <w:pPr>
        <w:pStyle w:val="a4"/>
        <w:shd w:val="clear" w:color="auto" w:fill="auto"/>
        <w:spacing w:after="0"/>
        <w:ind w:left="20" w:right="20" w:firstLine="700"/>
        <w:jc w:val="both"/>
      </w:pPr>
      <w:hyperlink r:id="rId189" w:history="1">
        <w:r>
          <w:rPr>
            <w:rStyle w:val="a3"/>
            <w:lang w:val="en-US" w:eastAsia="en-US"/>
          </w:rPr>
          <w:t xml:space="preserve">Ribovodstvo.com: </w:t>
        </w:r>
        <w:r>
          <w:rPr>
            <w:rStyle w:val="a3"/>
          </w:rPr>
          <w:t>Библиотека по рыбоводству Статьи и книги о</w:t>
        </w:r>
      </w:hyperlink>
      <w:r>
        <w:rPr>
          <w:rStyle w:val="1"/>
          <w:color w:val="000000"/>
        </w:rPr>
        <w:t xml:space="preserve"> </w:t>
      </w:r>
      <w:hyperlink r:id="rId190" w:history="1">
        <w:r>
          <w:rPr>
            <w:rStyle w:val="a3"/>
          </w:rPr>
          <w:t>рыбоводстве и искусственном рыборазведении: история рыбоводства,</w:t>
        </w:r>
      </w:hyperlink>
      <w:r>
        <w:rPr>
          <w:rStyle w:val="1"/>
          <w:color w:val="000000"/>
        </w:rPr>
        <w:t xml:space="preserve"> </w:t>
      </w:r>
      <w:hyperlink r:id="rId191" w:history="1">
        <w:r>
          <w:rPr>
            <w:rStyle w:val="a3"/>
          </w:rPr>
          <w:t>рыбные хозяйства, породы рыб, эксплуатация водоёмов, рыбопосадочный</w:t>
        </w:r>
      </w:hyperlink>
      <w:r>
        <w:rPr>
          <w:rStyle w:val="1"/>
          <w:color w:val="000000"/>
        </w:rPr>
        <w:t xml:space="preserve"> </w:t>
      </w:r>
      <w:hyperlink r:id="rId192" w:history="1">
        <w:r>
          <w:rPr>
            <w:rStyle w:val="a3"/>
          </w:rPr>
          <w:t>материал, болезни рыб, зарыбление, облов, переработка рыбы.</w:t>
        </w:r>
      </w:hyperlink>
    </w:p>
    <w:p w:rsidR="00B60CDC" w:rsidRDefault="00B60CDC">
      <w:pPr>
        <w:pStyle w:val="a4"/>
        <w:shd w:val="clear" w:color="auto" w:fill="auto"/>
        <w:spacing w:after="0"/>
        <w:ind w:left="20" w:right="20" w:firstLine="700"/>
        <w:jc w:val="both"/>
      </w:pPr>
      <w:hyperlink r:id="rId193" w:history="1">
        <w:r>
          <w:rPr>
            <w:rStyle w:val="a3"/>
            <w:lang w:val="en-US" w:eastAsia="en-US"/>
          </w:rPr>
          <w:t xml:space="preserve">AquariumLib.ru: </w:t>
        </w:r>
        <w:r>
          <w:rPr>
            <w:rStyle w:val="a3"/>
          </w:rPr>
          <w:t>Аквариум в доме. Книги об устройстве,</w:t>
        </w:r>
      </w:hyperlink>
      <w:r>
        <w:rPr>
          <w:rStyle w:val="1"/>
          <w:color w:val="000000"/>
        </w:rPr>
        <w:t xml:space="preserve"> </w:t>
      </w:r>
      <w:hyperlink r:id="rId194" w:history="1">
        <w:r>
          <w:rPr>
            <w:rStyle w:val="a3"/>
          </w:rPr>
          <w:t>изготовлении, оборудовании и декоративном оформлении аквариумов, о</w:t>
        </w:r>
      </w:hyperlink>
      <w:r>
        <w:rPr>
          <w:rStyle w:val="1"/>
          <w:color w:val="000000"/>
        </w:rPr>
        <w:t xml:space="preserve"> </w:t>
      </w:r>
      <w:hyperlink r:id="rId195" w:history="1">
        <w:r>
          <w:rPr>
            <w:rStyle w:val="a3"/>
          </w:rPr>
          <w:t>контроле параметров водного режима, разведении и содержании</w:t>
        </w:r>
      </w:hyperlink>
      <w:r>
        <w:rPr>
          <w:rStyle w:val="1"/>
          <w:color w:val="000000"/>
        </w:rPr>
        <w:t xml:space="preserve"> </w:t>
      </w:r>
      <w:hyperlink r:id="rId196" w:history="1">
        <w:r>
          <w:rPr>
            <w:rStyle w:val="a3"/>
          </w:rPr>
          <w:t>различных видов рыб, болезни рыб и борьба с ними, характеристика</w:t>
        </w:r>
      </w:hyperlink>
      <w:r>
        <w:rPr>
          <w:rStyle w:val="1"/>
          <w:color w:val="000000"/>
        </w:rPr>
        <w:t xml:space="preserve"> </w:t>
      </w:r>
      <w:hyperlink r:id="rId197" w:history="1">
        <w:r>
          <w:rPr>
            <w:rStyle w:val="a3"/>
          </w:rPr>
          <w:t>аквариумных рыб, о водяных растениях и животных в аквариумах.</w:t>
        </w:r>
      </w:hyperlink>
    </w:p>
    <w:p w:rsidR="00B60CDC" w:rsidRDefault="00B60CDC">
      <w:pPr>
        <w:pStyle w:val="a4"/>
        <w:shd w:val="clear" w:color="auto" w:fill="auto"/>
        <w:spacing w:after="0"/>
        <w:ind w:left="20" w:right="60" w:firstLine="700"/>
        <w:jc w:val="both"/>
      </w:pPr>
      <w:hyperlink r:id="rId198" w:history="1">
        <w:r>
          <w:rPr>
            <w:rStyle w:val="a3"/>
            <w:lang w:val="en-US" w:eastAsia="en-US"/>
          </w:rPr>
          <w:t xml:space="preserve">UdimRibu.ru: </w:t>
        </w:r>
        <w:r>
          <w:rPr>
            <w:rStyle w:val="a3"/>
          </w:rPr>
          <w:t>Библиотека рыболова Книги о рыбалке и</w:t>
        </w:r>
      </w:hyperlink>
      <w:r>
        <w:rPr>
          <w:rStyle w:val="1"/>
          <w:color w:val="000000"/>
        </w:rPr>
        <w:t xml:space="preserve"> </w:t>
      </w:r>
      <w:hyperlink r:id="rId199" w:history="1">
        <w:r>
          <w:rPr>
            <w:rStyle w:val="a3"/>
          </w:rPr>
          <w:t>промышленном рыболовстве</w:t>
        </w:r>
      </w:hyperlink>
    </w:p>
    <w:p w:rsidR="00B60CDC" w:rsidRDefault="00B60CDC">
      <w:pPr>
        <w:pStyle w:val="a4"/>
        <w:shd w:val="clear" w:color="auto" w:fill="auto"/>
        <w:spacing w:after="0"/>
        <w:ind w:left="20" w:right="60" w:firstLine="700"/>
        <w:jc w:val="both"/>
      </w:pPr>
      <w:hyperlink r:id="rId200" w:history="1">
        <w:r>
          <w:rPr>
            <w:rStyle w:val="a3"/>
            <w:lang w:val="en-US" w:eastAsia="en-US"/>
          </w:rPr>
          <w:t xml:space="preserve">HuntLib.ru: </w:t>
        </w:r>
        <w:r>
          <w:rPr>
            <w:rStyle w:val="a3"/>
          </w:rPr>
          <w:t>Библиотека охотника Статьи и книги об охоте: повадки</w:t>
        </w:r>
      </w:hyperlink>
      <w:r>
        <w:rPr>
          <w:rStyle w:val="1"/>
          <w:color w:val="000000"/>
        </w:rPr>
        <w:t xml:space="preserve"> </w:t>
      </w:r>
      <w:hyperlink r:id="rId201" w:history="1">
        <w:r>
          <w:rPr>
            <w:rStyle w:val="a3"/>
          </w:rPr>
          <w:t>зверей, охота на сухопутных млекопитающих, пернатую дичь, морских</w:t>
        </w:r>
      </w:hyperlink>
      <w:r>
        <w:rPr>
          <w:rStyle w:val="1"/>
          <w:color w:val="000000"/>
        </w:rPr>
        <w:t xml:space="preserve"> </w:t>
      </w:r>
      <w:hyperlink r:id="rId202" w:history="1">
        <w:r>
          <w:rPr>
            <w:rStyle w:val="a3"/>
          </w:rPr>
          <w:t>животных, пресмыкающихся, орудия охоты, законодательство.</w:t>
        </w:r>
      </w:hyperlink>
    </w:p>
    <w:p w:rsidR="00B60CDC" w:rsidRDefault="00B60CDC">
      <w:pPr>
        <w:pStyle w:val="a4"/>
        <w:shd w:val="clear" w:color="auto" w:fill="auto"/>
        <w:spacing w:after="0"/>
        <w:ind w:left="20" w:right="60" w:firstLine="700"/>
        <w:jc w:val="left"/>
      </w:pPr>
      <w:hyperlink r:id="rId203" w:history="1">
        <w:r>
          <w:rPr>
            <w:rStyle w:val="a3"/>
            <w:lang w:val="en-US" w:eastAsia="en-US"/>
          </w:rPr>
          <w:t xml:space="preserve">Mur- r.ru: </w:t>
        </w:r>
        <w:r>
          <w:rPr>
            <w:rStyle w:val="a3"/>
          </w:rPr>
          <w:t>Библиотека о кошках уход и содержание кошек в домашних</w:t>
        </w:r>
      </w:hyperlink>
      <w:r>
        <w:rPr>
          <w:rStyle w:val="1"/>
          <w:color w:val="000000"/>
        </w:rPr>
        <w:t xml:space="preserve"> </w:t>
      </w:r>
      <w:hyperlink r:id="rId204" w:history="1">
        <w:r>
          <w:rPr>
            <w:rStyle w:val="a3"/>
          </w:rPr>
          <w:t>условиях, поведение, физиология, ветеринария, кормление, услуги для</w:t>
        </w:r>
      </w:hyperlink>
      <w:r>
        <w:rPr>
          <w:rStyle w:val="1"/>
          <w:color w:val="000000"/>
        </w:rPr>
        <w:t xml:space="preserve"> </w:t>
      </w:r>
      <w:hyperlink r:id="rId205" w:history="1">
        <w:r>
          <w:rPr>
            <w:rStyle w:val="a3"/>
          </w:rPr>
          <w:t>владельцев кошек, научные исследования, кошки в природе, история</w:t>
        </w:r>
      </w:hyperlink>
      <w:r>
        <w:rPr>
          <w:rStyle w:val="1"/>
          <w:color w:val="000000"/>
        </w:rPr>
        <w:t xml:space="preserve"> </w:t>
      </w:r>
      <w:hyperlink r:id="rId206" w:history="1">
        <w:r>
          <w:rPr>
            <w:rStyle w:val="a3"/>
          </w:rPr>
          <w:t>одомашнивания, породы кошек.</w:t>
        </w:r>
      </w:hyperlink>
      <w:r>
        <w:rPr>
          <w:rStyle w:val="1"/>
          <w:color w:val="000000"/>
        </w:rPr>
        <w:t xml:space="preserve"> </w:t>
      </w:r>
      <w:r>
        <w:rPr>
          <w:rStyle w:val="14pt"/>
          <w:color w:val="000000"/>
        </w:rPr>
        <w:t>по медицине:</w:t>
      </w:r>
    </w:p>
    <w:p w:rsidR="00B60CDC" w:rsidRDefault="00B60CDC">
      <w:pPr>
        <w:pStyle w:val="a4"/>
        <w:shd w:val="clear" w:color="auto" w:fill="auto"/>
        <w:spacing w:after="0"/>
        <w:ind w:left="20" w:right="60" w:firstLine="700"/>
        <w:jc w:val="both"/>
      </w:pPr>
      <w:hyperlink r:id="rId207" w:history="1">
        <w:r>
          <w:rPr>
            <w:rStyle w:val="a3"/>
            <w:lang w:val="en-US" w:eastAsia="en-US"/>
          </w:rPr>
          <w:t xml:space="preserve">GeLib.ru: </w:t>
        </w:r>
        <w:r>
          <w:rPr>
            <w:rStyle w:val="a3"/>
          </w:rPr>
          <w:t>Геронтология и гериатрия Статьи и книги по темам:</w:t>
        </w:r>
      </w:hyperlink>
      <w:r>
        <w:rPr>
          <w:rStyle w:val="1"/>
          <w:color w:val="000000"/>
        </w:rPr>
        <w:t xml:space="preserve"> </w:t>
      </w:r>
      <w:hyperlink r:id="rId208" w:history="1">
        <w:r>
          <w:rPr>
            <w:rStyle w:val="a3"/>
          </w:rPr>
          <w:t>биология возрастных изменений, возможности омоложения, профилактика</w:t>
        </w:r>
      </w:hyperlink>
      <w:r>
        <w:rPr>
          <w:rStyle w:val="1"/>
          <w:color w:val="000000"/>
        </w:rPr>
        <w:t xml:space="preserve"> </w:t>
      </w:r>
      <w:hyperlink r:id="rId209" w:history="1">
        <w:r>
          <w:rPr>
            <w:rStyle w:val="a3"/>
          </w:rPr>
          <w:t>и лечение заболеваний в пожилом возрасте, влияние старости на личность.</w:t>
        </w:r>
      </w:hyperlink>
    </w:p>
    <w:p w:rsidR="00B60CDC" w:rsidRDefault="00B60CDC">
      <w:pPr>
        <w:pStyle w:val="a4"/>
        <w:shd w:val="clear" w:color="auto" w:fill="auto"/>
        <w:spacing w:after="0"/>
        <w:ind w:left="20" w:right="60" w:firstLine="700"/>
        <w:jc w:val="both"/>
      </w:pPr>
      <w:hyperlink r:id="rId210" w:history="1">
        <w:r>
          <w:rPr>
            <w:rStyle w:val="a3"/>
            <w:lang w:val="en-US" w:eastAsia="en-US"/>
          </w:rPr>
          <w:t xml:space="preserve">Sohmet.ru: </w:t>
        </w:r>
        <w:r>
          <w:rPr>
            <w:rStyle w:val="a3"/>
          </w:rPr>
          <w:t>Библиотека по медицине - Книги и статьи о научной и</w:t>
        </w:r>
      </w:hyperlink>
      <w:r>
        <w:rPr>
          <w:rStyle w:val="1"/>
          <w:color w:val="000000"/>
        </w:rPr>
        <w:t xml:space="preserve"> </w:t>
      </w:r>
      <w:hyperlink r:id="rId211" w:history="1">
        <w:r>
          <w:rPr>
            <w:rStyle w:val="a3"/>
          </w:rPr>
          <w:t>практической деятельности по сохранению и укреплению здоровья людей.</w:t>
        </w:r>
      </w:hyperlink>
    </w:p>
    <w:p w:rsidR="00B60CDC" w:rsidRDefault="00B60CDC">
      <w:pPr>
        <w:pStyle w:val="a4"/>
        <w:shd w:val="clear" w:color="auto" w:fill="auto"/>
        <w:spacing w:after="0"/>
        <w:ind w:left="20" w:right="60" w:firstLine="700"/>
        <w:jc w:val="both"/>
      </w:pPr>
      <w:hyperlink r:id="rId212" w:history="1">
        <w:r>
          <w:rPr>
            <w:rStyle w:val="a3"/>
            <w:lang w:val="en-US" w:eastAsia="en-US"/>
          </w:rPr>
          <w:t xml:space="preserve">M-Sestra.ru: </w:t>
        </w:r>
        <w:r>
          <w:rPr>
            <w:rStyle w:val="a3"/>
          </w:rPr>
          <w:t>Сестринское дело Статьи и книги по общему уходу за</w:t>
        </w:r>
      </w:hyperlink>
      <w:r>
        <w:rPr>
          <w:rStyle w:val="1"/>
          <w:color w:val="000000"/>
        </w:rPr>
        <w:t xml:space="preserve"> </w:t>
      </w:r>
      <w:hyperlink r:id="rId213" w:history="1">
        <w:r>
          <w:rPr>
            <w:rStyle w:val="a3"/>
          </w:rPr>
          <w:t>больными при различных болезнях. Описана техника лечебных и</w:t>
        </w:r>
      </w:hyperlink>
      <w:r>
        <w:rPr>
          <w:rStyle w:val="1"/>
          <w:color w:val="000000"/>
        </w:rPr>
        <w:t xml:space="preserve"> </w:t>
      </w:r>
      <w:hyperlink r:id="rId214" w:history="1">
        <w:r>
          <w:rPr>
            <w:rStyle w:val="a3"/>
          </w:rPr>
          <w:t>диагностических процедур, анализов, а также основы организации</w:t>
        </w:r>
      </w:hyperlink>
      <w:r>
        <w:rPr>
          <w:rStyle w:val="1"/>
          <w:color w:val="000000"/>
        </w:rPr>
        <w:t xml:space="preserve"> </w:t>
      </w:r>
      <w:hyperlink r:id="rId215" w:history="1">
        <w:r>
          <w:rPr>
            <w:rStyle w:val="a3"/>
          </w:rPr>
          <w:t>сестринского ухода.</w:t>
        </w:r>
      </w:hyperlink>
    </w:p>
    <w:p w:rsidR="00B60CDC" w:rsidRDefault="00B60CDC">
      <w:pPr>
        <w:pStyle w:val="a4"/>
        <w:shd w:val="clear" w:color="auto" w:fill="auto"/>
        <w:spacing w:after="341"/>
        <w:ind w:left="20" w:right="60" w:firstLine="700"/>
        <w:jc w:val="both"/>
      </w:pPr>
      <w:hyperlink r:id="rId216" w:history="1">
        <w:r>
          <w:rPr>
            <w:rStyle w:val="a3"/>
            <w:lang w:val="en-US" w:eastAsia="en-US"/>
          </w:rPr>
          <w:t xml:space="preserve">PharmacologyLib.ru: </w:t>
        </w:r>
        <w:r>
          <w:rPr>
            <w:rStyle w:val="a3"/>
          </w:rPr>
          <w:t>Библиотека по фармакологии Статьи и книги о</w:t>
        </w:r>
      </w:hyperlink>
      <w:r>
        <w:rPr>
          <w:rStyle w:val="1"/>
          <w:color w:val="000000"/>
        </w:rPr>
        <w:t xml:space="preserve"> </w:t>
      </w:r>
      <w:hyperlink r:id="rId217" w:history="1">
        <w:r>
          <w:rPr>
            <w:rStyle w:val="a3"/>
          </w:rPr>
          <w:t>лекарственных веществах и их действии на организм человека, разработке</w:t>
        </w:r>
      </w:hyperlink>
      <w:r>
        <w:rPr>
          <w:rStyle w:val="1"/>
          <w:color w:val="000000"/>
        </w:rPr>
        <w:t xml:space="preserve"> </w:t>
      </w:r>
      <w:hyperlink r:id="rId218" w:history="1">
        <w:r>
          <w:rPr>
            <w:rStyle w:val="a3"/>
          </w:rPr>
          <w:t>новых лекарственных средств, клинических испытаниях.</w:t>
        </w:r>
      </w:hyperlink>
    </w:p>
    <w:p w:rsidR="00B60CDC" w:rsidRDefault="00B60CDC">
      <w:pPr>
        <w:pStyle w:val="21"/>
        <w:shd w:val="clear" w:color="auto" w:fill="auto"/>
        <w:spacing w:before="0" w:after="246" w:line="270" w:lineRule="exact"/>
        <w:ind w:left="20" w:firstLine="700"/>
        <w:jc w:val="both"/>
      </w:pPr>
      <w:bookmarkStart w:id="13" w:name="bookmark12"/>
      <w:r>
        <w:rPr>
          <w:rStyle w:val="2"/>
          <w:b/>
          <w:bCs/>
          <w:color w:val="000000"/>
        </w:rPr>
        <w:t>По химии:</w:t>
      </w:r>
      <w:bookmarkEnd w:id="13"/>
    </w:p>
    <w:p w:rsidR="00B60CDC" w:rsidRDefault="00B60CDC">
      <w:pPr>
        <w:pStyle w:val="a4"/>
        <w:shd w:val="clear" w:color="auto" w:fill="auto"/>
        <w:spacing w:after="0"/>
        <w:ind w:left="720" w:right="5160"/>
        <w:jc w:val="left"/>
      </w:pPr>
      <w:hyperlink r:id="rId219" w:history="1">
        <w:r>
          <w:rPr>
            <w:rStyle w:val="a3"/>
            <w:lang w:val="en-US" w:eastAsia="en-US"/>
          </w:rPr>
          <w:t>https://resh. edu. ru/subject/29/</w:t>
        </w:r>
      </w:hyperlink>
      <w:r>
        <w:rPr>
          <w:rStyle w:val="1"/>
          <w:color w:val="000000"/>
          <w:lang w:val="en-US" w:eastAsia="en-US"/>
        </w:rPr>
        <w:t xml:space="preserve"> </w:t>
      </w:r>
      <w:hyperlink r:id="rId220" w:history="1">
        <w:r>
          <w:rPr>
            <w:rStyle w:val="a3"/>
            <w:lang w:val="en-US" w:eastAsia="en-US"/>
          </w:rPr>
          <w:t>http s ://step enin. ru/o rganic</w:t>
        </w:r>
      </w:hyperlink>
    </w:p>
    <w:p w:rsidR="00B60CDC" w:rsidRDefault="00B60CDC">
      <w:pPr>
        <w:pStyle w:val="a4"/>
        <w:shd w:val="clear" w:color="auto" w:fill="auto"/>
        <w:spacing w:after="0"/>
        <w:ind w:left="20" w:right="60" w:firstLine="700"/>
        <w:jc w:val="both"/>
      </w:pPr>
      <w:hyperlink r:id="rId221" w:history="1">
        <w:r>
          <w:rPr>
            <w:rStyle w:val="a3"/>
            <w:lang w:val="en-US" w:eastAsia="en-US"/>
          </w:rPr>
          <w:t>https://www.youtube. com/playlist?list=PLvtJKssE5Nrg1942bgV9T qwX8</w:t>
        </w:r>
      </w:hyperlink>
      <w:r>
        <w:rPr>
          <w:rStyle w:val="1"/>
          <w:color w:val="000000"/>
          <w:lang w:val="en-US" w:eastAsia="en-US"/>
        </w:rPr>
        <w:t xml:space="preserve"> </w:t>
      </w:r>
      <w:hyperlink r:id="rId222" w:history="1">
        <w:r>
          <w:rPr>
            <w:rStyle w:val="a3"/>
            <w:lang w:val="en-US" w:eastAsia="en-US"/>
          </w:rPr>
          <w:t>N_Hry2e_</w:t>
        </w:r>
      </w:hyperlink>
    </w:p>
    <w:p w:rsidR="00B60CDC" w:rsidRDefault="00B60CDC">
      <w:pPr>
        <w:pStyle w:val="a4"/>
        <w:shd w:val="clear" w:color="auto" w:fill="auto"/>
        <w:spacing w:after="0"/>
        <w:ind w:left="720" w:right="3000"/>
        <w:jc w:val="left"/>
      </w:pPr>
      <w:hyperlink r:id="rId223" w:history="1">
        <w:r>
          <w:rPr>
            <w:rStyle w:val="a3"/>
            <w:lang w:val="en-US" w:eastAsia="en-US"/>
          </w:rPr>
          <w:t>http s ://my. mail. ru/mail/stf2 2/video/22</w:t>
        </w:r>
      </w:hyperlink>
      <w:r>
        <w:rPr>
          <w:rStyle w:val="1"/>
          <w:color w:val="000000"/>
          <w:lang w:val="en-US" w:eastAsia="en-US"/>
        </w:rPr>
        <w:t xml:space="preserve"> </w:t>
      </w:r>
      <w:hyperlink r:id="rId224" w:history="1">
        <w:r>
          <w:rPr>
            <w:rStyle w:val="a3"/>
            <w:lang w:val="en-US" w:eastAsia="en-US"/>
          </w:rPr>
          <w:t>https://interneturok. ru/subject/chemistry/c las s/10</w:t>
        </w:r>
      </w:hyperlink>
    </w:p>
    <w:p w:rsidR="00B60CDC" w:rsidRDefault="00B60CDC">
      <w:pPr>
        <w:pStyle w:val="a4"/>
        <w:shd w:val="clear" w:color="auto" w:fill="auto"/>
        <w:spacing w:after="0"/>
        <w:ind w:left="20" w:firstLine="700"/>
        <w:jc w:val="both"/>
      </w:pPr>
      <w:hyperlink r:id="rId225" w:history="1">
        <w:r>
          <w:rPr>
            <w:rStyle w:val="a3"/>
            <w:lang w:val="en-US" w:eastAsia="en-US"/>
          </w:rPr>
          <w:t>https://yandex.ru/video/search?text=видеоуроки%20по%20химии%2010</w:t>
        </w:r>
      </w:hyperlink>
    </w:p>
    <w:p w:rsidR="00B60CDC" w:rsidRDefault="00B60CDC">
      <w:pPr>
        <w:pStyle w:val="a4"/>
        <w:shd w:val="clear" w:color="auto" w:fill="auto"/>
        <w:spacing w:after="0"/>
        <w:ind w:left="20"/>
        <w:jc w:val="left"/>
      </w:pPr>
      <w:hyperlink r:id="rId226" w:history="1">
        <w:r>
          <w:rPr>
            <w:rStyle w:val="a3"/>
            <w:lang w:val="en-US" w:eastAsia="en-US"/>
          </w:rPr>
          <w:t>%20класс%20габриелян%20полный%20курс&amp;path=wizard&amp;mreask=1</w:t>
        </w:r>
      </w:hyperlink>
    </w:p>
    <w:p w:rsidR="00B60CDC" w:rsidRDefault="00B60CDC">
      <w:pPr>
        <w:pStyle w:val="a4"/>
        <w:shd w:val="clear" w:color="auto" w:fill="auto"/>
        <w:spacing w:after="0"/>
        <w:ind w:left="20" w:firstLine="700"/>
        <w:jc w:val="both"/>
      </w:pPr>
      <w:hyperlink r:id="rId227" w:history="1">
        <w:r>
          <w:rPr>
            <w:rStyle w:val="a3"/>
            <w:lang w:val="en-US" w:eastAsia="en-US"/>
          </w:rPr>
          <w:t>https://infourok.ru/videouroki/himija</w:t>
        </w:r>
      </w:hyperlink>
    </w:p>
    <w:p w:rsidR="00B60CDC" w:rsidRDefault="00B60CDC">
      <w:pPr>
        <w:pStyle w:val="a4"/>
        <w:shd w:val="clear" w:color="auto" w:fill="auto"/>
        <w:spacing w:after="0"/>
        <w:ind w:left="720" w:right="780"/>
        <w:jc w:val="left"/>
      </w:pPr>
      <w:hyperlink r:id="rId228" w:history="1">
        <w:r>
          <w:rPr>
            <w:rStyle w:val="a3"/>
            <w:lang w:val="en-US" w:eastAsia="en-US"/>
          </w:rPr>
          <w:t>http s ://videouroki. net/video/himiya/ 10-c lass/himiya-10 -klas s-fgos/</w:t>
        </w:r>
      </w:hyperlink>
      <w:r>
        <w:rPr>
          <w:rStyle w:val="1"/>
          <w:color w:val="000000"/>
          <w:lang w:val="en-US" w:eastAsia="en-US"/>
        </w:rPr>
        <w:t xml:space="preserve"> </w:t>
      </w:r>
      <w:hyperlink r:id="rId229" w:history="1">
        <w:r>
          <w:rPr>
            <w:rStyle w:val="a3"/>
            <w:lang w:val="en-US" w:eastAsia="en-US"/>
          </w:rPr>
          <w:t>https://resh. edu. ru/subject/29/1</w:t>
        </w:r>
        <w:r>
          <w:rPr>
            <w:rStyle w:val="a3"/>
          </w:rPr>
          <w:t>0/</w:t>
        </w:r>
      </w:hyperlink>
    </w:p>
    <w:p w:rsidR="00B60CDC" w:rsidRDefault="00B60CDC">
      <w:pPr>
        <w:pStyle w:val="a4"/>
        <w:shd w:val="clear" w:color="auto" w:fill="auto"/>
        <w:spacing w:after="0"/>
        <w:ind w:left="20" w:firstLine="700"/>
        <w:jc w:val="both"/>
      </w:pPr>
      <w:hyperlink r:id="rId230" w:history="1">
        <w:r>
          <w:rPr>
            <w:rStyle w:val="a3"/>
            <w:lang w:val="en-US" w:eastAsia="en-US"/>
          </w:rPr>
          <w:t>https://www.youtube.com/playlist?list=PLvtJKssE5NrhfUV8Ndel0XKU</w:t>
        </w:r>
      </w:hyperlink>
    </w:p>
    <w:p w:rsidR="00B60CDC" w:rsidRDefault="00B60CDC">
      <w:pPr>
        <w:pStyle w:val="a4"/>
        <w:shd w:val="clear" w:color="auto" w:fill="auto"/>
        <w:spacing w:after="0"/>
        <w:ind w:left="20"/>
        <w:jc w:val="left"/>
      </w:pPr>
      <w:hyperlink r:id="rId231" w:history="1">
        <w:r>
          <w:rPr>
            <w:rStyle w:val="a3"/>
            <w:lang w:val="en-US" w:eastAsia="en-US"/>
          </w:rPr>
          <w:t>ArInSr88P</w:t>
        </w:r>
      </w:hyperlink>
    </w:p>
    <w:p w:rsidR="00B60CDC" w:rsidRDefault="00B60CDC">
      <w:pPr>
        <w:pStyle w:val="a4"/>
        <w:shd w:val="clear" w:color="auto" w:fill="auto"/>
        <w:spacing w:after="0"/>
        <w:ind w:left="20" w:right="60" w:firstLine="700"/>
        <w:jc w:val="left"/>
      </w:pPr>
      <w:hyperlink r:id="rId232" w:history="1">
        <w:r>
          <w:rPr>
            <w:rStyle w:val="a3"/>
            <w:lang w:val="en-US" w:eastAsia="en-US"/>
          </w:rPr>
          <w:t>https://yandex.ru/video/preview/?filmId=2126022719302458577&amp;noreas</w:t>
        </w:r>
      </w:hyperlink>
      <w:r>
        <w:rPr>
          <w:rStyle w:val="1"/>
          <w:color w:val="000000"/>
          <w:lang w:val="en-US" w:eastAsia="en-US"/>
        </w:rPr>
        <w:t xml:space="preserve"> </w:t>
      </w:r>
      <w:hyperlink r:id="rId233" w:history="1">
        <w:r>
          <w:rPr>
            <w:rStyle w:val="a3"/>
            <w:lang w:val="en-US" w:eastAsia="en-US"/>
          </w:rPr>
          <w:t>k=1&amp;parent-reqid=1584644642402337-46692736306971565400169-sas3-</w:t>
        </w:r>
      </w:hyperlink>
      <w:r>
        <w:rPr>
          <w:rStyle w:val="1"/>
          <w:color w:val="000000"/>
          <w:lang w:val="en-US" w:eastAsia="en-US"/>
        </w:rPr>
        <w:t xml:space="preserve"> </w:t>
      </w:r>
      <w:hyperlink r:id="rId234" w:history="1">
        <w:r>
          <w:rPr>
            <w:rStyle w:val="a3"/>
            <w:lang w:val="en-US" w:eastAsia="en-US"/>
          </w:rPr>
          <w:t>6056&amp;path=wizard&amp;text=видеоуроки+по+химии+1</w:t>
        </w:r>
        <w:r>
          <w:rPr>
            <w:rStyle w:val="a3"/>
          </w:rPr>
          <w:t>1+класс+габриелян+пол</w:t>
        </w:r>
      </w:hyperlink>
      <w:r>
        <w:rPr>
          <w:rStyle w:val="1"/>
          <w:color w:val="000000"/>
        </w:rPr>
        <w:t xml:space="preserve"> </w:t>
      </w:r>
      <w:hyperlink r:id="rId235" w:history="1">
        <w:r>
          <w:rPr>
            <w:rStyle w:val="a3"/>
          </w:rPr>
          <w:t>ный+курс</w:t>
        </w:r>
      </w:hyperlink>
    </w:p>
    <w:p w:rsidR="00B60CDC" w:rsidRDefault="00B60CDC">
      <w:pPr>
        <w:pStyle w:val="a4"/>
        <w:shd w:val="clear" w:color="auto" w:fill="auto"/>
        <w:spacing w:after="0"/>
        <w:ind w:left="720" w:right="3000"/>
        <w:jc w:val="left"/>
      </w:pPr>
      <w:hyperlink r:id="rId236" w:history="1">
        <w:r>
          <w:rPr>
            <w:rStyle w:val="a3"/>
            <w:lang w:val="en-US" w:eastAsia="en-US"/>
          </w:rPr>
          <w:t>https://infourok.ru/videouroki/himija</w:t>
        </w:r>
      </w:hyperlink>
      <w:r>
        <w:rPr>
          <w:rStyle w:val="1"/>
          <w:color w:val="000000"/>
          <w:lang w:val="en-US" w:eastAsia="en-US"/>
        </w:rPr>
        <w:t xml:space="preserve"> </w:t>
      </w:r>
      <w:hyperlink r:id="rId237" w:history="1">
        <w:r>
          <w:rPr>
            <w:rStyle w:val="a3"/>
            <w:lang w:val="en-US" w:eastAsia="en-US"/>
          </w:rPr>
          <w:t>https://interneturok. ru/subject/chemistry/c las s/11</w:t>
        </w:r>
      </w:hyperlink>
    </w:p>
    <w:p w:rsidR="00B60CDC" w:rsidRDefault="00B60CDC">
      <w:pPr>
        <w:pStyle w:val="a4"/>
        <w:shd w:val="clear" w:color="auto" w:fill="auto"/>
        <w:spacing w:after="0"/>
        <w:ind w:left="720" w:right="1360"/>
        <w:jc w:val="left"/>
      </w:pPr>
      <w:hyperlink r:id="rId238" w:history="1">
        <w:r>
          <w:rPr>
            <w:rStyle w:val="a3"/>
            <w:lang w:val="en-US" w:eastAsia="en-US"/>
          </w:rPr>
          <w:t>http s ://znaika. ru/c atalo g/11 -klas s/chemistry</w:t>
        </w:r>
      </w:hyperlink>
      <w:r>
        <w:rPr>
          <w:rStyle w:val="1"/>
          <w:color w:val="000000"/>
          <w:lang w:val="en-US" w:eastAsia="en-US"/>
        </w:rPr>
        <w:t xml:space="preserve"> </w:t>
      </w:r>
      <w:hyperlink r:id="rId239" w:history="1">
        <w:r>
          <w:rPr>
            <w:rStyle w:val="a3"/>
            <w:lang w:val="en-US" w:eastAsia="en-US"/>
          </w:rPr>
          <w:t>http s://4ege. ru/video -himiya/</w:t>
        </w:r>
      </w:hyperlink>
    </w:p>
    <w:p w:rsidR="00B60CDC" w:rsidRDefault="00B60CDC">
      <w:pPr>
        <w:pStyle w:val="a4"/>
        <w:shd w:val="clear" w:color="auto" w:fill="auto"/>
        <w:spacing w:after="281"/>
        <w:ind w:left="20" w:firstLine="700"/>
        <w:jc w:val="left"/>
      </w:pPr>
      <w:hyperlink r:id="rId240" w:history="1">
        <w:r>
          <w:rPr>
            <w:rStyle w:val="a3"/>
            <w:lang w:val="en-US" w:eastAsia="en-US"/>
          </w:rPr>
          <w:t>https://www.tutoronline.ru/online-uroki-himiya/11-klass</w:t>
        </w:r>
      </w:hyperlink>
    </w:p>
    <w:p w:rsidR="00B60CDC" w:rsidRDefault="00B60CDC">
      <w:pPr>
        <w:pStyle w:val="210"/>
        <w:keepNext/>
        <w:keepLines/>
        <w:shd w:val="clear" w:color="auto" w:fill="auto"/>
        <w:spacing w:after="313" w:line="270" w:lineRule="exact"/>
        <w:ind w:left="20" w:firstLine="700"/>
      </w:pPr>
      <w:bookmarkStart w:id="14" w:name="bookmark13"/>
      <w:r>
        <w:rPr>
          <w:rStyle w:val="22"/>
          <w:b/>
          <w:bCs/>
          <w:color w:val="000000"/>
        </w:rPr>
        <w:t>По географии:</w:t>
      </w:r>
      <w:bookmarkEnd w:id="14"/>
    </w:p>
    <w:p w:rsidR="00B60CDC" w:rsidRDefault="00B60CDC">
      <w:pPr>
        <w:pStyle w:val="a4"/>
        <w:shd w:val="clear" w:color="auto" w:fill="auto"/>
        <w:spacing w:after="0" w:line="312" w:lineRule="exact"/>
        <w:ind w:left="720" w:right="1360"/>
        <w:jc w:val="left"/>
      </w:pPr>
      <w:hyperlink r:id="rId241" w:history="1">
        <w:r>
          <w:rPr>
            <w:rStyle w:val="a3"/>
            <w:lang w:val="en-US" w:eastAsia="en-US"/>
          </w:rPr>
          <w:t>https://resh. edu. ru/subject/4/</w:t>
        </w:r>
      </w:hyperlink>
      <w:r>
        <w:rPr>
          <w:rStyle w:val="1"/>
          <w:color w:val="000000"/>
          <w:lang w:val="en-US" w:eastAsia="en-US"/>
        </w:rPr>
        <w:t xml:space="preserve"> </w:t>
      </w:r>
      <w:hyperlink r:id="rId242" w:history="1">
        <w:r>
          <w:rPr>
            <w:rStyle w:val="a3"/>
            <w:lang w:val="en-US" w:eastAsia="en-US"/>
          </w:rPr>
          <w:t>http ://www. edu. ru</w:t>
        </w:r>
      </w:hyperlink>
      <w:r>
        <w:rPr>
          <w:rStyle w:val="1"/>
          <w:color w:val="000000"/>
          <w:lang w:val="en-US" w:eastAsia="en-US"/>
        </w:rPr>
        <w:t xml:space="preserve"> </w:t>
      </w:r>
      <w:hyperlink r:id="rId243" w:history="1">
        <w:r>
          <w:rPr>
            <w:rStyle w:val="a3"/>
            <w:lang w:val="en-US" w:eastAsia="en-US"/>
          </w:rPr>
          <w:t>https://foxford.ru/</w:t>
        </w:r>
      </w:hyperlink>
    </w:p>
    <w:p w:rsidR="00B60CDC" w:rsidRDefault="00B60CDC">
      <w:pPr>
        <w:pStyle w:val="a4"/>
        <w:shd w:val="clear" w:color="auto" w:fill="auto"/>
        <w:spacing w:after="0"/>
        <w:ind w:left="20" w:firstLine="700"/>
        <w:jc w:val="left"/>
      </w:pPr>
      <w:hyperlink r:id="rId244" w:history="1">
        <w:r>
          <w:rPr>
            <w:rStyle w:val="a3"/>
            <w:lang w:val="en-US" w:eastAsia="en-US"/>
          </w:rPr>
          <w:t>https://stepik. org/catalog?tag=20521</w:t>
        </w:r>
      </w:hyperlink>
    </w:p>
    <w:p w:rsidR="00B60CDC" w:rsidRDefault="00B60CDC">
      <w:pPr>
        <w:pStyle w:val="a4"/>
        <w:shd w:val="clear" w:color="auto" w:fill="auto"/>
        <w:spacing w:after="0"/>
        <w:ind w:left="20" w:firstLine="700"/>
        <w:jc w:val="left"/>
      </w:pPr>
      <w:hyperlink r:id="rId245" w:history="1">
        <w:r>
          <w:rPr>
            <w:rStyle w:val="a3"/>
            <w:lang w:val="en-US" w:eastAsia="en-US"/>
          </w:rPr>
          <w:t>https://www.youtube.com/user/KhanAcademyRussian/featured</w:t>
        </w:r>
      </w:hyperlink>
    </w:p>
    <w:p w:rsidR="00B60CDC" w:rsidRDefault="00B60CDC">
      <w:pPr>
        <w:pStyle w:val="a4"/>
        <w:shd w:val="clear" w:color="auto" w:fill="auto"/>
        <w:spacing w:after="0"/>
        <w:ind w:left="20" w:firstLine="700"/>
        <w:jc w:val="left"/>
      </w:pPr>
      <w:hyperlink r:id="rId246" w:history="1">
        <w:r>
          <w:rPr>
            <w:rStyle w:val="a3"/>
            <w:lang w:val="en-US" w:eastAsia="en-US"/>
          </w:rPr>
          <w:t>http s ://www. krugo svet. ru/enc/geo grafiya</w:t>
        </w:r>
      </w:hyperlink>
    </w:p>
    <w:p w:rsidR="00B60CDC" w:rsidRDefault="00B60CDC">
      <w:pPr>
        <w:pStyle w:val="a4"/>
        <w:shd w:val="clear" w:color="auto" w:fill="auto"/>
        <w:spacing w:after="0"/>
        <w:ind w:left="20" w:firstLine="700"/>
        <w:jc w:val="left"/>
      </w:pPr>
      <w:hyperlink r:id="rId247" w:history="1">
        <w:r>
          <w:rPr>
            <w:rStyle w:val="a3"/>
            <w:lang w:val="en-US" w:eastAsia="en-US"/>
          </w:rPr>
          <w:t>http ://geoman. ru/geo graphy/info/index. shtml</w:t>
        </w:r>
      </w:hyperlink>
    </w:p>
    <w:p w:rsidR="00B60CDC" w:rsidRDefault="00B60CDC">
      <w:pPr>
        <w:pStyle w:val="a4"/>
        <w:shd w:val="clear" w:color="auto" w:fill="auto"/>
        <w:spacing w:after="0"/>
        <w:ind w:left="20" w:firstLine="700"/>
        <w:jc w:val="left"/>
      </w:pPr>
      <w:hyperlink r:id="rId248" w:history="1">
        <w:r>
          <w:rPr>
            <w:rStyle w:val="a3"/>
            <w:lang w:val="en-US" w:eastAsia="en-US"/>
          </w:rPr>
          <w:t>http ://www. geo-sfera. info/index/0-43</w:t>
        </w:r>
      </w:hyperlink>
    </w:p>
    <w:p w:rsidR="00B60CDC" w:rsidRDefault="00B60CDC">
      <w:pPr>
        <w:pStyle w:val="a4"/>
        <w:shd w:val="clear" w:color="auto" w:fill="auto"/>
        <w:spacing w:after="281"/>
        <w:ind w:left="20" w:firstLine="700"/>
        <w:jc w:val="left"/>
      </w:pPr>
      <w:hyperlink r:id="rId249" w:history="1">
        <w:r>
          <w:rPr>
            <w:rStyle w:val="a3"/>
            <w:lang w:val="en-US" w:eastAsia="en-US"/>
          </w:rPr>
          <w:t>http ://www. resolventa. ru/demo/geo/demogeo. htm</w:t>
        </w:r>
      </w:hyperlink>
    </w:p>
    <w:p w:rsidR="00B60CDC" w:rsidRDefault="00B60CDC">
      <w:pPr>
        <w:pStyle w:val="210"/>
        <w:keepNext/>
        <w:keepLines/>
        <w:shd w:val="clear" w:color="auto" w:fill="auto"/>
        <w:spacing w:after="306" w:line="270" w:lineRule="exact"/>
        <w:ind w:left="20" w:firstLine="700"/>
      </w:pPr>
      <w:bookmarkStart w:id="15" w:name="bookmark14"/>
      <w:r>
        <w:rPr>
          <w:rStyle w:val="22"/>
          <w:b/>
          <w:bCs/>
          <w:color w:val="000000"/>
        </w:rPr>
        <w:t>Список полезных детских ресурсов</w:t>
      </w:r>
      <w:r>
        <w:rPr>
          <w:rStyle w:val="22"/>
          <w:b/>
          <w:bCs/>
          <w:color w:val="000000"/>
          <w:lang w:val="en-US" w:eastAsia="en-US"/>
        </w:rPr>
        <w:t>:</w:t>
      </w:r>
      <w:bookmarkEnd w:id="15"/>
    </w:p>
    <w:p w:rsidR="00B60CDC" w:rsidRDefault="00B60CDC">
      <w:pPr>
        <w:pStyle w:val="a4"/>
        <w:shd w:val="clear" w:color="auto" w:fill="auto"/>
        <w:spacing w:after="0"/>
        <w:ind w:left="20" w:right="20" w:firstLine="700"/>
        <w:jc w:val="both"/>
      </w:pPr>
      <w:r>
        <w:rPr>
          <w:rStyle w:val="1"/>
          <w:color w:val="000000"/>
        </w:rPr>
        <w:t xml:space="preserve">Ресурс </w:t>
      </w:r>
      <w:r>
        <w:rPr>
          <w:rStyle w:val="1"/>
          <w:color w:val="000000"/>
          <w:lang w:val="en-US" w:eastAsia="en-US"/>
        </w:rPr>
        <w:t xml:space="preserve">tatarovo.ru </w:t>
      </w:r>
      <w:r>
        <w:rPr>
          <w:rStyle w:val="1"/>
          <w:color w:val="000000"/>
        </w:rPr>
        <w:t>содержит обширную подборку аудиофайлов с различными звуками: музыкальные инструменты, пт</w:t>
      </w:r>
      <w:r>
        <w:rPr>
          <w:color w:val="000000"/>
          <w:u w:val="single"/>
        </w:rPr>
        <w:t>ицы</w:t>
      </w:r>
      <w:r>
        <w:rPr>
          <w:rStyle w:val="1"/>
          <w:color w:val="000000"/>
        </w:rPr>
        <w:t>, транспорт, насекомые, бытовые приборы, природа, люди.</w:t>
      </w:r>
    </w:p>
    <w:p w:rsidR="00B60CDC" w:rsidRDefault="00B60CDC">
      <w:pPr>
        <w:pStyle w:val="a4"/>
        <w:shd w:val="clear" w:color="auto" w:fill="auto"/>
        <w:spacing w:after="0"/>
        <w:ind w:left="20" w:right="20" w:firstLine="700"/>
        <w:jc w:val="both"/>
      </w:pPr>
      <w:r>
        <w:rPr>
          <w:rStyle w:val="1"/>
          <w:color w:val="000000"/>
        </w:rPr>
        <w:t>Азбука в картинках. Милые иллюстрации и небольшие стихотворения для удобства запоминания слов. Ничего лишнего, простой и удобный интерфейс.</w:t>
      </w:r>
    </w:p>
    <w:p w:rsidR="00B60CDC" w:rsidRDefault="00B60CDC">
      <w:pPr>
        <w:pStyle w:val="a4"/>
        <w:shd w:val="clear" w:color="auto" w:fill="auto"/>
        <w:spacing w:after="0"/>
        <w:ind w:left="20" w:right="20" w:firstLine="700"/>
        <w:jc w:val="left"/>
      </w:pPr>
      <w:r>
        <w:rPr>
          <w:rStyle w:val="1"/>
          <w:color w:val="000000"/>
          <w:lang w:val="en-US" w:eastAsia="en-US"/>
        </w:rPr>
        <w:t xml:space="preserve">viki.rdf.ru </w:t>
      </w:r>
      <w:r>
        <w:rPr>
          <w:rStyle w:val="1"/>
          <w:color w:val="000000"/>
        </w:rPr>
        <w:t>- очень интересная база, содержащая электронные презентации и клипы для детей.</w:t>
      </w:r>
    </w:p>
    <w:p w:rsidR="00B60CDC" w:rsidRDefault="00B60CDC">
      <w:pPr>
        <w:pStyle w:val="a4"/>
        <w:shd w:val="clear" w:color="auto" w:fill="auto"/>
        <w:spacing w:after="0"/>
        <w:ind w:left="20" w:right="20" w:firstLine="700"/>
        <w:jc w:val="left"/>
      </w:pPr>
      <w:hyperlink r:id="rId250" w:history="1">
        <w:r>
          <w:rPr>
            <w:rStyle w:val="a3"/>
            <w:lang w:val="en-US" w:eastAsia="en-US"/>
          </w:rPr>
          <w:t xml:space="preserve">http://www.kinder.ru/default.htm </w:t>
        </w:r>
      </w:hyperlink>
      <w:r>
        <w:rPr>
          <w:rStyle w:val="1"/>
          <w:color w:val="000000"/>
        </w:rPr>
        <w:t>- Каталог детских ресурсов Киндер. Содержит множество полезных ресурсов для детей любого возраста.</w:t>
      </w:r>
    </w:p>
    <w:p w:rsidR="00B60CDC" w:rsidRDefault="00B60CDC">
      <w:pPr>
        <w:pStyle w:val="a4"/>
        <w:shd w:val="clear" w:color="auto" w:fill="auto"/>
        <w:spacing w:after="0"/>
        <w:ind w:left="20" w:right="20" w:firstLine="700"/>
        <w:jc w:val="both"/>
      </w:pPr>
      <w:hyperlink r:id="rId251" w:history="1">
        <w:r>
          <w:rPr>
            <w:rStyle w:val="a3"/>
            <w:lang w:val="en-US" w:eastAsia="en-US"/>
          </w:rPr>
          <w:t xml:space="preserve">http://www.solnet.ee/school/index.html </w:t>
        </w:r>
      </w:hyperlink>
      <w:r>
        <w:rPr>
          <w:rStyle w:val="1"/>
          <w:color w:val="000000"/>
        </w:rPr>
        <w:t>- Виртуальная школа официального детского портала «Солнышко». Содержит очень много детских материалов по всем областям знаний, предназначенных для дошкольника и младшего школьника. В том числе можно найти множество сказок как современных авторов так и классиков.</w:t>
      </w:r>
    </w:p>
    <w:p w:rsidR="00B60CDC" w:rsidRDefault="00B60CDC">
      <w:pPr>
        <w:pStyle w:val="a4"/>
        <w:shd w:val="clear" w:color="auto" w:fill="auto"/>
        <w:spacing w:after="0"/>
        <w:ind w:left="20" w:right="20" w:firstLine="700"/>
        <w:jc w:val="left"/>
      </w:pPr>
      <w:hyperlink r:id="rId252" w:history="1">
        <w:r>
          <w:rPr>
            <w:rStyle w:val="a3"/>
            <w:lang w:val="en-US" w:eastAsia="en-US"/>
          </w:rPr>
          <w:t xml:space="preserve">http://www.skazochki.narod.ru/index_flash.html </w:t>
        </w:r>
      </w:hyperlink>
      <w:r>
        <w:rPr>
          <w:rStyle w:val="1"/>
          <w:color w:val="000000"/>
        </w:rPr>
        <w:t>- Сайт «Детский мир». Детские песни, сказки, мультфильмы, загадки и др.</w:t>
      </w:r>
    </w:p>
    <w:p w:rsidR="00B60CDC" w:rsidRDefault="00B60CDC">
      <w:pPr>
        <w:pStyle w:val="a4"/>
        <w:shd w:val="clear" w:color="auto" w:fill="auto"/>
        <w:spacing w:after="0"/>
        <w:ind w:left="20" w:right="20" w:firstLine="700"/>
        <w:jc w:val="both"/>
      </w:pPr>
      <w:hyperlink r:id="rId253" w:history="1">
        <w:r>
          <w:rPr>
            <w:rStyle w:val="a3"/>
            <w:lang w:val="en-US" w:eastAsia="en-US"/>
          </w:rPr>
          <w:t xml:space="preserve">http://www.cofe.ru/read-ka </w:t>
        </w:r>
      </w:hyperlink>
      <w:r>
        <w:rPr>
          <w:rStyle w:val="1"/>
          <w:color w:val="000000"/>
        </w:rPr>
        <w:t>- Детский сказочный журнал «Почитай- ка». Сказки, великие сказочники, головоломки, курьезные факты из жизни ученых, конкурс литературного творчества, калейдоскоп необычных сведений из мира животных и истории, рассказы о легендарных воинах разных времен и народов.</w:t>
      </w:r>
    </w:p>
    <w:p w:rsidR="00B60CDC" w:rsidRDefault="00B60CDC">
      <w:pPr>
        <w:pStyle w:val="a4"/>
        <w:shd w:val="clear" w:color="auto" w:fill="auto"/>
        <w:spacing w:after="0"/>
        <w:ind w:left="20" w:right="20" w:firstLine="700"/>
        <w:jc w:val="left"/>
      </w:pPr>
      <w:hyperlink r:id="rId254" w:history="1">
        <w:r>
          <w:rPr>
            <w:rStyle w:val="a3"/>
            <w:lang w:val="en-US" w:eastAsia="en-US"/>
          </w:rPr>
          <w:t xml:space="preserve">http://www.biblioguide.ru/ </w:t>
        </w:r>
      </w:hyperlink>
      <w:r>
        <w:rPr>
          <w:rStyle w:val="1"/>
          <w:color w:val="000000"/>
        </w:rPr>
        <w:t>- ВМюГид: настоящий путеводитель по детским книжкам.</w:t>
      </w:r>
    </w:p>
    <w:p w:rsidR="00B60CDC" w:rsidRDefault="00B60CDC">
      <w:pPr>
        <w:pStyle w:val="a4"/>
        <w:shd w:val="clear" w:color="auto" w:fill="auto"/>
        <w:spacing w:after="0"/>
        <w:ind w:left="20" w:right="20" w:firstLine="720"/>
        <w:jc w:val="both"/>
      </w:pPr>
      <w:hyperlink r:id="rId255" w:history="1">
        <w:r>
          <w:rPr>
            <w:rStyle w:val="a3"/>
            <w:lang w:val="en-US" w:eastAsia="en-US"/>
          </w:rPr>
          <w:t xml:space="preserve">http://www.kostyor.ru/archives.html </w:t>
        </w:r>
      </w:hyperlink>
      <w:r>
        <w:rPr>
          <w:rStyle w:val="1"/>
          <w:color w:val="000000"/>
        </w:rPr>
        <w:t>- Сайт школьного журнала «Костер». Официальный сайт - это усеченная версия журнала, в которой можно найти множество интересных материалов для детей.</w:t>
      </w:r>
    </w:p>
    <w:p w:rsidR="00B60CDC" w:rsidRDefault="00B60CDC">
      <w:pPr>
        <w:pStyle w:val="a4"/>
        <w:shd w:val="clear" w:color="auto" w:fill="auto"/>
        <w:spacing w:after="0"/>
        <w:ind w:left="20" w:right="20" w:firstLine="720"/>
        <w:jc w:val="both"/>
      </w:pPr>
      <w:hyperlink r:id="rId256" w:history="1">
        <w:r>
          <w:rPr>
            <w:rStyle w:val="a3"/>
            <w:lang w:val="en-US" w:eastAsia="en-US"/>
          </w:rPr>
          <w:t xml:space="preserve">http://playroom.com.ru </w:t>
        </w:r>
      </w:hyperlink>
      <w:r>
        <w:rPr>
          <w:rStyle w:val="1"/>
          <w:color w:val="000000"/>
        </w:rPr>
        <w:t>- Детская игровая комната. Множество развивающих игр, песни, сказки, конкурсы детского рисунка, информация для родителей и множество других полезных материалов.</w:t>
      </w:r>
    </w:p>
    <w:p w:rsidR="00B60CDC" w:rsidRDefault="00B60CDC">
      <w:pPr>
        <w:pStyle w:val="a4"/>
        <w:shd w:val="clear" w:color="auto" w:fill="auto"/>
        <w:spacing w:after="0"/>
        <w:ind w:left="20" w:right="20" w:firstLine="720"/>
        <w:jc w:val="both"/>
      </w:pPr>
      <w:hyperlink r:id="rId257" w:history="1">
        <w:r>
          <w:rPr>
            <w:rStyle w:val="a3"/>
            <w:lang w:val="en-US" w:eastAsia="en-US"/>
          </w:rPr>
          <w:t xml:space="preserve">http://www.oldskazki.chat.ru/titul.htm </w:t>
        </w:r>
      </w:hyperlink>
      <w:r>
        <w:rPr>
          <w:rStyle w:val="1"/>
          <w:color w:val="000000"/>
        </w:rPr>
        <w:t>- Сайт «Старые добрые сказки» содержит много сказок: русских народных, сказок народов мира, известных авторов.</w:t>
      </w:r>
    </w:p>
    <w:p w:rsidR="00B60CDC" w:rsidRDefault="00B60CDC">
      <w:pPr>
        <w:pStyle w:val="a4"/>
        <w:shd w:val="clear" w:color="auto" w:fill="auto"/>
        <w:spacing w:after="0"/>
        <w:ind w:left="20" w:right="20" w:firstLine="720"/>
        <w:jc w:val="both"/>
      </w:pPr>
      <w:hyperlink r:id="rId258" w:history="1">
        <w:r>
          <w:rPr>
            <w:rStyle w:val="a3"/>
            <w:lang w:val="en-US" w:eastAsia="en-US"/>
          </w:rPr>
          <w:t xml:space="preserve">http://beautiful-all.narod.ru/deti/deti.html </w:t>
        </w:r>
      </w:hyperlink>
      <w:r>
        <w:rPr>
          <w:rStyle w:val="1"/>
          <w:color w:val="000000"/>
        </w:rPr>
        <w:t>- Каталог полезных детских ресурсов. На сайте собрано множество материалов, как с русскоязычного, так и с англоязычного Интернета.</w:t>
      </w:r>
    </w:p>
    <w:p w:rsidR="00B60CDC" w:rsidRDefault="00B60CDC">
      <w:pPr>
        <w:pStyle w:val="a4"/>
        <w:shd w:val="clear" w:color="auto" w:fill="auto"/>
        <w:spacing w:after="0"/>
        <w:ind w:left="20" w:right="20" w:firstLine="720"/>
        <w:jc w:val="both"/>
      </w:pPr>
      <w:hyperlink r:id="rId259" w:history="1">
        <w:r>
          <w:rPr>
            <w:rStyle w:val="a3"/>
            <w:lang w:val="en-US" w:eastAsia="en-US"/>
          </w:rPr>
          <w:t xml:space="preserve">http://cat-gallery.narod.ru/kids/ </w:t>
        </w:r>
      </w:hyperlink>
      <w:r>
        <w:rPr>
          <w:rStyle w:val="1"/>
          <w:color w:val="000000"/>
        </w:rPr>
        <w:t xml:space="preserve">- Ребятам о котятах. Для детей и </w:t>
      </w:r>
      <w:r>
        <w:rPr>
          <w:rStyle w:val="1"/>
          <w:color w:val="000000"/>
        </w:rPr>
        <w:lastRenderedPageBreak/>
        <w:t>родителей, которые очень любят кошек.</w:t>
      </w:r>
    </w:p>
    <w:p w:rsidR="00B60CDC" w:rsidRDefault="00B60CDC">
      <w:pPr>
        <w:pStyle w:val="a4"/>
        <w:shd w:val="clear" w:color="auto" w:fill="auto"/>
        <w:spacing w:after="0"/>
        <w:ind w:left="20" w:right="20" w:firstLine="720"/>
        <w:jc w:val="both"/>
      </w:pPr>
      <w:hyperlink r:id="rId260" w:history="1">
        <w:r>
          <w:rPr>
            <w:rStyle w:val="a3"/>
            <w:lang w:val="en-US" w:eastAsia="en-US"/>
          </w:rPr>
          <w:t xml:space="preserve">http://www.maciki.com/ </w:t>
        </w:r>
      </w:hyperlink>
      <w:r>
        <w:rPr>
          <w:rStyle w:val="1"/>
          <w:color w:val="000000"/>
        </w:rPr>
        <w:t>- На сайте Вы найдете смешные детские песенки, старые добрые сказки, потешки и прибаутки, загадки, скороговорки, колыбельные песенки и еще много -много интересного.</w:t>
      </w:r>
    </w:p>
    <w:p w:rsidR="00B60CDC" w:rsidRDefault="00B60CDC">
      <w:pPr>
        <w:pStyle w:val="a4"/>
        <w:shd w:val="clear" w:color="auto" w:fill="auto"/>
        <w:spacing w:after="0"/>
        <w:ind w:left="20" w:right="20" w:firstLine="720"/>
        <w:jc w:val="both"/>
      </w:pPr>
      <w:hyperlink r:id="rId261" w:history="1">
        <w:r>
          <w:rPr>
            <w:rStyle w:val="a3"/>
            <w:lang w:val="en-US" w:eastAsia="en-US"/>
          </w:rPr>
          <w:t xml:space="preserve">http://teremoc.ru/index.php </w:t>
        </w:r>
      </w:hyperlink>
      <w:r>
        <w:rPr>
          <w:rStyle w:val="1"/>
          <w:color w:val="000000"/>
        </w:rPr>
        <w:t>- На сайте можно учиться, играть и веселиться, смотреть мультфильмы, разгадывать загадки и ребусы. В Теремке каждый ребенок найдет для себя что -то интересное и полезное.</w:t>
      </w:r>
    </w:p>
    <w:p w:rsidR="00B60CDC" w:rsidRDefault="00B60CDC">
      <w:pPr>
        <w:pStyle w:val="a4"/>
        <w:shd w:val="clear" w:color="auto" w:fill="auto"/>
        <w:spacing w:after="0"/>
        <w:ind w:left="20" w:right="20" w:firstLine="720"/>
        <w:jc w:val="both"/>
      </w:pPr>
      <w:hyperlink r:id="rId262" w:history="1">
        <w:r>
          <w:rPr>
            <w:rStyle w:val="a3"/>
            <w:lang w:val="en-US" w:eastAsia="en-US"/>
          </w:rPr>
          <w:t xml:space="preserve">http://potomy.ru/ </w:t>
        </w:r>
      </w:hyperlink>
      <w:r>
        <w:rPr>
          <w:rStyle w:val="1"/>
          <w:color w:val="000000"/>
        </w:rPr>
        <w:t>- Сайт, на котором можно найти множество ответов на разные детские вопросы: Где находится Луна днем? Что такое Северный полюс? Может ли вода течь в гору? Кто придумал свечку? На эти и другие вопросы ответ сайт для интересующихся Потому.ру.</w:t>
      </w:r>
    </w:p>
    <w:p w:rsidR="00B60CDC" w:rsidRDefault="00B60CDC">
      <w:pPr>
        <w:pStyle w:val="a4"/>
        <w:shd w:val="clear" w:color="auto" w:fill="auto"/>
        <w:spacing w:after="0"/>
        <w:ind w:left="20" w:right="20" w:firstLine="720"/>
        <w:jc w:val="both"/>
      </w:pPr>
      <w:hyperlink r:id="rId263" w:history="1">
        <w:r>
          <w:rPr>
            <w:rStyle w:val="a3"/>
            <w:lang w:val="en-US" w:eastAsia="en-US"/>
          </w:rPr>
          <w:t xml:space="preserve">http://elementy.ru/email </w:t>
        </w:r>
      </w:hyperlink>
      <w:r>
        <w:rPr>
          <w:rStyle w:val="1"/>
          <w:color w:val="000000"/>
        </w:rPr>
        <w:t>- Еще один интересный сайт, на котором любой ребенок, родитель и учитель сможет найти ответ на интересующий его вопрос.</w:t>
      </w:r>
    </w:p>
    <w:sectPr w:rsidR="00B60CDC">
      <w:type w:val="continuous"/>
      <w:pgSz w:w="11909" w:h="16838"/>
      <w:pgMar w:top="1202" w:right="1391" w:bottom="1500" w:left="140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351" w:rsidRDefault="00376351">
      <w:r>
        <w:separator/>
      </w:r>
    </w:p>
  </w:endnote>
  <w:endnote w:type="continuationSeparator" w:id="0">
    <w:p w:rsidR="00376351" w:rsidRDefault="0037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Franklin Gothic Book">
    <w:charset w:val="00"/>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DC" w:rsidRDefault="00665FE6">
    <w:pPr>
      <w:rPr>
        <w:color w:val="auto"/>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6315710</wp:posOffset>
              </wp:positionH>
              <wp:positionV relativeFrom="page">
                <wp:posOffset>10010775</wp:posOffset>
              </wp:positionV>
              <wp:extent cx="80010" cy="196850"/>
              <wp:effectExtent l="635" t="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DC" w:rsidRDefault="00B60CDC">
                          <w:pPr>
                            <w:pStyle w:val="10"/>
                            <w:shd w:val="clear" w:color="auto" w:fill="auto"/>
                            <w:spacing w:line="240" w:lineRule="auto"/>
                          </w:pPr>
                          <w:r>
                            <w:fldChar w:fldCharType="begin"/>
                          </w:r>
                          <w:r>
                            <w:instrText xml:space="preserve"> PAGE \* MERGEFORMAT </w:instrText>
                          </w:r>
                          <w:r>
                            <w:fldChar w:fldCharType="separate"/>
                          </w:r>
                          <w:r>
                            <w:rPr>
                              <w:rStyle w:val="a6"/>
                              <w:noProof w:val="0"/>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497.3pt;margin-top:788.25pt;width:6.3pt;height:15.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" filled="f" stroked="f">
              <v:textbox style="mso-fit-shape-to-text:t" inset="0,0,0,0">
                <w:txbxContent>
                  <w:p w:rsidR="00B60CDC" w:rsidRDefault="00B60CDC">
                    <w:pPr>
                      <w:pStyle w:val="10"/>
                      <w:shd w:val="clear" w:color="auto" w:fill="auto"/>
                      <w:spacing w:line="240" w:lineRule="auto"/>
                    </w:pPr>
                    <w:r>
                      <w:fldChar w:fldCharType="begin"/>
                    </w:r>
                    <w:r>
                      <w:instrText xml:space="preserve"> PAGE \* MERGEFORMAT </w:instrText>
                    </w:r>
                    <w:r>
                      <w:fldChar w:fldCharType="separate"/>
                    </w:r>
                    <w:r>
                      <w:rPr>
                        <w:rStyle w:val="a6"/>
                        <w:noProof w:val="0"/>
                        <w:color w:val="000000"/>
                      </w:rP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DC" w:rsidRDefault="00665FE6">
    <w:pPr>
      <w:rPr>
        <w:color w:val="auto"/>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6315710</wp:posOffset>
              </wp:positionH>
              <wp:positionV relativeFrom="page">
                <wp:posOffset>10010775</wp:posOffset>
              </wp:positionV>
              <wp:extent cx="159385" cy="196850"/>
              <wp:effectExtent l="635" t="0" r="190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DC" w:rsidRDefault="00B60CDC">
                          <w:pPr>
                            <w:pStyle w:val="10"/>
                            <w:shd w:val="clear" w:color="auto" w:fill="auto"/>
                            <w:spacing w:line="240" w:lineRule="auto"/>
                          </w:pPr>
                          <w:r>
                            <w:fldChar w:fldCharType="begin"/>
                          </w:r>
                          <w:r>
                            <w:instrText xml:space="preserve"> PAGE \* MERGEFORMAT </w:instrText>
                          </w:r>
                          <w:r>
                            <w:fldChar w:fldCharType="separate"/>
                          </w:r>
                          <w:r>
                            <w:rPr>
                              <w:rStyle w:val="a6"/>
                              <w:noProof w:val="0"/>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497.3pt;margin-top:788.25pt;width:12.55pt;height:15.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" filled="f" stroked="f">
              <v:textbox style="mso-fit-shape-to-text:t" inset="0,0,0,0">
                <w:txbxContent>
                  <w:p w:rsidR="00B60CDC" w:rsidRDefault="00B60CDC">
                    <w:pPr>
                      <w:pStyle w:val="10"/>
                      <w:shd w:val="clear" w:color="auto" w:fill="auto"/>
                      <w:spacing w:line="240" w:lineRule="auto"/>
                    </w:pPr>
                    <w:r>
                      <w:fldChar w:fldCharType="begin"/>
                    </w:r>
                    <w:r>
                      <w:instrText xml:space="preserve"> PAGE \* MERGEFORMAT </w:instrText>
                    </w:r>
                    <w:r>
                      <w:fldChar w:fldCharType="separate"/>
                    </w:r>
                    <w:r>
                      <w:rPr>
                        <w:rStyle w:val="a6"/>
                        <w:noProof w:val="0"/>
                        <w:color w:val="000000"/>
                      </w:rPr>
                      <w:t>#</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DC" w:rsidRDefault="00665FE6">
    <w:pPr>
      <w:rPr>
        <w:color w:val="auto"/>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6511925</wp:posOffset>
              </wp:positionH>
              <wp:positionV relativeFrom="page">
                <wp:posOffset>9798685</wp:posOffset>
              </wp:positionV>
              <wp:extent cx="159385" cy="1968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DC" w:rsidRDefault="00B60CDC">
                          <w:pPr>
                            <w:pStyle w:val="10"/>
                            <w:shd w:val="clear" w:color="auto" w:fill="auto"/>
                            <w:spacing w:line="240" w:lineRule="auto"/>
                          </w:pPr>
                          <w:r>
                            <w:fldChar w:fldCharType="begin"/>
                          </w:r>
                          <w:r>
                            <w:instrText xml:space="preserve"> PAGE \* MERGEFORMAT </w:instrText>
                          </w:r>
                          <w:r>
                            <w:fldChar w:fldCharType="separate"/>
                          </w:r>
                          <w:r>
                            <w:rPr>
                              <w:rStyle w:val="a6"/>
                              <w:noProof w:val="0"/>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512.75pt;margin-top:771.55pt;width:12.55pt;height:15.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" filled="f" stroked="f">
              <v:textbox style="mso-fit-shape-to-text:t" inset="0,0,0,0">
                <w:txbxContent>
                  <w:p w:rsidR="00B60CDC" w:rsidRDefault="00B60CDC">
                    <w:pPr>
                      <w:pStyle w:val="10"/>
                      <w:shd w:val="clear" w:color="auto" w:fill="auto"/>
                      <w:spacing w:line="240" w:lineRule="auto"/>
                    </w:pPr>
                    <w:r>
                      <w:fldChar w:fldCharType="begin"/>
                    </w:r>
                    <w:r>
                      <w:instrText xml:space="preserve"> PAGE \* MERGEFORMAT </w:instrText>
                    </w:r>
                    <w:r>
                      <w:fldChar w:fldCharType="separate"/>
                    </w:r>
                    <w:r>
                      <w:rPr>
                        <w:rStyle w:val="a6"/>
                        <w:noProof w:val="0"/>
                        <w:color w:val="000000"/>
                      </w:rPr>
                      <w:t>#</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351" w:rsidRDefault="00376351">
      <w:r>
        <w:separator/>
      </w:r>
    </w:p>
  </w:footnote>
  <w:footnote w:type="continuationSeparator" w:id="0">
    <w:p w:rsidR="00376351" w:rsidRDefault="0037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DC" w:rsidRDefault="00665FE6">
    <w:pPr>
      <w:rPr>
        <w:color w:val="auto"/>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1976755</wp:posOffset>
              </wp:positionH>
              <wp:positionV relativeFrom="page">
                <wp:posOffset>770890</wp:posOffset>
              </wp:positionV>
              <wp:extent cx="3721100" cy="189865"/>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DC" w:rsidRDefault="00B60CDC">
                          <w:pPr>
                            <w:pStyle w:val="10"/>
                            <w:shd w:val="clear" w:color="auto" w:fill="auto"/>
                            <w:spacing w:line="240" w:lineRule="auto"/>
                          </w:pPr>
                          <w:r>
                            <w:rPr>
                              <w:rStyle w:val="13pt"/>
                              <w:color w:val="000000"/>
                            </w:rPr>
                            <w:t xml:space="preserve">4. </w:t>
                          </w:r>
                          <w:r>
                            <w:rPr>
                              <w:rStyle w:val="13pt1"/>
                              <w:color w:val="000000"/>
                            </w:rPr>
                            <w:t>ИН</w:t>
                          </w:r>
                          <w:r>
                            <w:rPr>
                              <w:rStyle w:val="13pt"/>
                              <w:color w:val="000000"/>
                            </w:rPr>
                            <w:t>ТЕРНЕТ-РЕСУРСЫ ПО Д</w:t>
                          </w:r>
                          <w:r>
                            <w:rPr>
                              <w:rStyle w:val="13pt1"/>
                              <w:color w:val="000000"/>
                            </w:rPr>
                            <w:t>И</w:t>
                          </w:r>
                          <w:r>
                            <w:rPr>
                              <w:rStyle w:val="13pt"/>
                              <w:color w:val="000000"/>
                            </w:rPr>
                            <w:t>СЦИП</w:t>
                          </w:r>
                          <w:r>
                            <w:rPr>
                              <w:rStyle w:val="13pt1"/>
                              <w:color w:val="000000"/>
                            </w:rPr>
                            <w:t>ЛИНА</w:t>
                          </w:r>
                          <w:r>
                            <w:rPr>
                              <w:rStyle w:val="13pt"/>
                              <w:color w:val="000000"/>
                            </w:rPr>
                            <w:t>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55.65pt;margin-top:60.7pt;width:293pt;height:14.9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" filled="f" stroked="f">
              <v:textbox style="mso-fit-shape-to-text:t" inset="0,0,0,0">
                <w:txbxContent>
                  <w:p w:rsidR="00B60CDC" w:rsidRDefault="00B60CDC">
                    <w:pPr>
                      <w:pStyle w:val="10"/>
                      <w:shd w:val="clear" w:color="auto" w:fill="auto"/>
                      <w:spacing w:line="240" w:lineRule="auto"/>
                    </w:pPr>
                    <w:r>
                      <w:rPr>
                        <w:rStyle w:val="13pt"/>
                        <w:color w:val="000000"/>
                      </w:rPr>
                      <w:t xml:space="preserve">4. </w:t>
                    </w:r>
                    <w:r>
                      <w:rPr>
                        <w:rStyle w:val="13pt1"/>
                        <w:color w:val="000000"/>
                      </w:rPr>
                      <w:t>ИН</w:t>
                    </w:r>
                    <w:r>
                      <w:rPr>
                        <w:rStyle w:val="13pt"/>
                        <w:color w:val="000000"/>
                      </w:rPr>
                      <w:t>ТЕРНЕТ-РЕСУРСЫ ПО Д</w:t>
                    </w:r>
                    <w:r>
                      <w:rPr>
                        <w:rStyle w:val="13pt1"/>
                        <w:color w:val="000000"/>
                      </w:rPr>
                      <w:t>И</w:t>
                    </w:r>
                    <w:r>
                      <w:rPr>
                        <w:rStyle w:val="13pt"/>
                        <w:color w:val="000000"/>
                      </w:rPr>
                      <w:t>СЦИП</w:t>
                    </w:r>
                    <w:r>
                      <w:rPr>
                        <w:rStyle w:val="13pt1"/>
                        <w:color w:val="000000"/>
                      </w:rPr>
                      <w:t>ЛИНА</w:t>
                    </w:r>
                    <w:r>
                      <w:rPr>
                        <w:rStyle w:val="13pt"/>
                        <w:color w:val="000000"/>
                      </w:rPr>
                      <w:t>М</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smallCaps w:val="0"/>
        <w:strike w:val="0"/>
        <w:color w:val="000000"/>
        <w:spacing w:val="0"/>
        <w:w w:val="100"/>
        <w:position w:val="0"/>
        <w:sz w:val="27"/>
        <w:u w:val="none"/>
      </w:rPr>
    </w:lvl>
    <w:lvl w:ilvl="1">
      <w:start w:val="1"/>
      <w:numFmt w:val="bullet"/>
      <w:lvlText w:val="-"/>
      <w:lvlJc w:val="left"/>
      <w:rPr>
        <w:rFonts w:ascii="Times New Roman" w:hAnsi="Times New Roman"/>
        <w:b w:val="0"/>
        <w:i/>
        <w:smallCaps w:val="0"/>
        <w:strike w:val="0"/>
        <w:color w:val="000000"/>
        <w:spacing w:val="0"/>
        <w:w w:val="100"/>
        <w:position w:val="0"/>
        <w:sz w:val="27"/>
        <w:u w:val="none"/>
      </w:rPr>
    </w:lvl>
    <w:lvl w:ilvl="2">
      <w:start w:val="1"/>
      <w:numFmt w:val="bullet"/>
      <w:lvlText w:val="-"/>
      <w:lvlJc w:val="left"/>
      <w:rPr>
        <w:rFonts w:ascii="Times New Roman" w:hAnsi="Times New Roman"/>
        <w:b w:val="0"/>
        <w:i/>
        <w:smallCaps w:val="0"/>
        <w:strike w:val="0"/>
        <w:color w:val="000000"/>
        <w:spacing w:val="0"/>
        <w:w w:val="100"/>
        <w:position w:val="0"/>
        <w:sz w:val="27"/>
        <w:u w:val="none"/>
      </w:rPr>
    </w:lvl>
    <w:lvl w:ilvl="3">
      <w:start w:val="1"/>
      <w:numFmt w:val="bullet"/>
      <w:lvlText w:val="-"/>
      <w:lvlJc w:val="left"/>
      <w:rPr>
        <w:rFonts w:ascii="Times New Roman" w:hAnsi="Times New Roman"/>
        <w:b w:val="0"/>
        <w:i/>
        <w:smallCaps w:val="0"/>
        <w:strike w:val="0"/>
        <w:color w:val="000000"/>
        <w:spacing w:val="0"/>
        <w:w w:val="100"/>
        <w:position w:val="0"/>
        <w:sz w:val="27"/>
        <w:u w:val="none"/>
      </w:rPr>
    </w:lvl>
    <w:lvl w:ilvl="4">
      <w:start w:val="1"/>
      <w:numFmt w:val="bullet"/>
      <w:lvlText w:val="-"/>
      <w:lvlJc w:val="left"/>
      <w:rPr>
        <w:rFonts w:ascii="Times New Roman" w:hAnsi="Times New Roman"/>
        <w:b w:val="0"/>
        <w:i/>
        <w:smallCaps w:val="0"/>
        <w:strike w:val="0"/>
        <w:color w:val="000000"/>
        <w:spacing w:val="0"/>
        <w:w w:val="100"/>
        <w:position w:val="0"/>
        <w:sz w:val="27"/>
        <w:u w:val="none"/>
      </w:rPr>
    </w:lvl>
    <w:lvl w:ilvl="5">
      <w:start w:val="1"/>
      <w:numFmt w:val="bullet"/>
      <w:lvlText w:val="-"/>
      <w:lvlJc w:val="left"/>
      <w:rPr>
        <w:rFonts w:ascii="Times New Roman" w:hAnsi="Times New Roman"/>
        <w:b w:val="0"/>
        <w:i/>
        <w:smallCaps w:val="0"/>
        <w:strike w:val="0"/>
        <w:color w:val="000000"/>
        <w:spacing w:val="0"/>
        <w:w w:val="100"/>
        <w:position w:val="0"/>
        <w:sz w:val="27"/>
        <w:u w:val="none"/>
      </w:rPr>
    </w:lvl>
    <w:lvl w:ilvl="6">
      <w:start w:val="1"/>
      <w:numFmt w:val="bullet"/>
      <w:lvlText w:val="-"/>
      <w:lvlJc w:val="left"/>
      <w:rPr>
        <w:rFonts w:ascii="Times New Roman" w:hAnsi="Times New Roman"/>
        <w:b w:val="0"/>
        <w:i/>
        <w:smallCaps w:val="0"/>
        <w:strike w:val="0"/>
        <w:color w:val="000000"/>
        <w:spacing w:val="0"/>
        <w:w w:val="100"/>
        <w:position w:val="0"/>
        <w:sz w:val="27"/>
        <w:u w:val="none"/>
      </w:rPr>
    </w:lvl>
    <w:lvl w:ilvl="7">
      <w:start w:val="1"/>
      <w:numFmt w:val="bullet"/>
      <w:lvlText w:val="-"/>
      <w:lvlJc w:val="left"/>
      <w:rPr>
        <w:rFonts w:ascii="Times New Roman" w:hAnsi="Times New Roman"/>
        <w:b w:val="0"/>
        <w:i/>
        <w:smallCaps w:val="0"/>
        <w:strike w:val="0"/>
        <w:color w:val="000000"/>
        <w:spacing w:val="0"/>
        <w:w w:val="100"/>
        <w:position w:val="0"/>
        <w:sz w:val="27"/>
        <w:u w:val="none"/>
      </w:rPr>
    </w:lvl>
    <w:lvl w:ilvl="8">
      <w:start w:val="1"/>
      <w:numFmt w:val="bullet"/>
      <w:lvlText w:val="-"/>
      <w:lvlJc w:val="left"/>
      <w:rPr>
        <w:rFonts w:ascii="Times New Roman" w:hAnsi="Times New Roman"/>
        <w:b w:val="0"/>
        <w:i/>
        <w:smallCaps w:val="0"/>
        <w:strike w:val="0"/>
        <w:color w:val="000000"/>
        <w:spacing w:val="0"/>
        <w:w w:val="100"/>
        <w:position w:val="0"/>
        <w:sz w:val="27"/>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0D"/>
    <w:multiLevelType w:val="multilevel"/>
    <w:tmpl w:val="0000000C"/>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0F"/>
    <w:multiLevelType w:val="multilevel"/>
    <w:tmpl w:val="0000000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13"/>
    <w:multiLevelType w:val="multilevel"/>
    <w:tmpl w:val="00000012"/>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19"/>
    <w:multiLevelType w:val="multilevel"/>
    <w:tmpl w:val="00000018"/>
    <w:lvl w:ilvl="0">
      <w:start w:val="1"/>
      <w:numFmt w:val="decimal"/>
      <w:lvlText w:val="%1,"/>
      <w:lvlJc w:val="left"/>
      <w:rPr>
        <w:rFonts w:ascii="Calibri" w:hAnsi="Calibri" w:cs="Calibri"/>
        <w:b w:val="0"/>
        <w:bCs w:val="0"/>
        <w:i/>
        <w:iCs/>
        <w:smallCaps w:val="0"/>
        <w:strike w:val="0"/>
        <w:color w:val="000000"/>
        <w:spacing w:val="0"/>
        <w:w w:val="100"/>
        <w:position w:val="0"/>
        <w:sz w:val="8"/>
        <w:szCs w:val="8"/>
        <w:u w:val="none"/>
      </w:rPr>
    </w:lvl>
    <w:lvl w:ilvl="1">
      <w:start w:val="1"/>
      <w:numFmt w:val="decimal"/>
      <w:lvlText w:val="%1,"/>
      <w:lvlJc w:val="left"/>
      <w:rPr>
        <w:rFonts w:ascii="Calibri" w:hAnsi="Calibri" w:cs="Calibri"/>
        <w:b w:val="0"/>
        <w:bCs w:val="0"/>
        <w:i/>
        <w:iCs/>
        <w:smallCaps w:val="0"/>
        <w:strike w:val="0"/>
        <w:color w:val="000000"/>
        <w:spacing w:val="0"/>
        <w:w w:val="100"/>
        <w:position w:val="0"/>
        <w:sz w:val="8"/>
        <w:szCs w:val="8"/>
        <w:u w:val="none"/>
      </w:rPr>
    </w:lvl>
    <w:lvl w:ilvl="2">
      <w:start w:val="1"/>
      <w:numFmt w:val="decimal"/>
      <w:lvlText w:val="%1,"/>
      <w:lvlJc w:val="left"/>
      <w:rPr>
        <w:rFonts w:ascii="Calibri" w:hAnsi="Calibri" w:cs="Calibri"/>
        <w:b w:val="0"/>
        <w:bCs w:val="0"/>
        <w:i/>
        <w:iCs/>
        <w:smallCaps w:val="0"/>
        <w:strike w:val="0"/>
        <w:color w:val="000000"/>
        <w:spacing w:val="0"/>
        <w:w w:val="100"/>
        <w:position w:val="0"/>
        <w:sz w:val="8"/>
        <w:szCs w:val="8"/>
        <w:u w:val="none"/>
      </w:rPr>
    </w:lvl>
    <w:lvl w:ilvl="3">
      <w:start w:val="1"/>
      <w:numFmt w:val="decimal"/>
      <w:lvlText w:val="%1,"/>
      <w:lvlJc w:val="left"/>
      <w:rPr>
        <w:rFonts w:ascii="Calibri" w:hAnsi="Calibri" w:cs="Calibri"/>
        <w:b w:val="0"/>
        <w:bCs w:val="0"/>
        <w:i/>
        <w:iCs/>
        <w:smallCaps w:val="0"/>
        <w:strike w:val="0"/>
        <w:color w:val="000000"/>
        <w:spacing w:val="0"/>
        <w:w w:val="100"/>
        <w:position w:val="0"/>
        <w:sz w:val="8"/>
        <w:szCs w:val="8"/>
        <w:u w:val="none"/>
      </w:rPr>
    </w:lvl>
    <w:lvl w:ilvl="4">
      <w:start w:val="1"/>
      <w:numFmt w:val="decimal"/>
      <w:lvlText w:val="%1,"/>
      <w:lvlJc w:val="left"/>
      <w:rPr>
        <w:rFonts w:ascii="Calibri" w:hAnsi="Calibri" w:cs="Calibri"/>
        <w:b w:val="0"/>
        <w:bCs w:val="0"/>
        <w:i/>
        <w:iCs/>
        <w:smallCaps w:val="0"/>
        <w:strike w:val="0"/>
        <w:color w:val="000000"/>
        <w:spacing w:val="0"/>
        <w:w w:val="100"/>
        <w:position w:val="0"/>
        <w:sz w:val="8"/>
        <w:szCs w:val="8"/>
        <w:u w:val="none"/>
      </w:rPr>
    </w:lvl>
    <w:lvl w:ilvl="5">
      <w:start w:val="1"/>
      <w:numFmt w:val="decimal"/>
      <w:lvlText w:val="%1,"/>
      <w:lvlJc w:val="left"/>
      <w:rPr>
        <w:rFonts w:ascii="Calibri" w:hAnsi="Calibri" w:cs="Calibri"/>
        <w:b w:val="0"/>
        <w:bCs w:val="0"/>
        <w:i/>
        <w:iCs/>
        <w:smallCaps w:val="0"/>
        <w:strike w:val="0"/>
        <w:color w:val="000000"/>
        <w:spacing w:val="0"/>
        <w:w w:val="100"/>
        <w:position w:val="0"/>
        <w:sz w:val="8"/>
        <w:szCs w:val="8"/>
        <w:u w:val="none"/>
      </w:rPr>
    </w:lvl>
    <w:lvl w:ilvl="6">
      <w:start w:val="1"/>
      <w:numFmt w:val="decimal"/>
      <w:lvlText w:val="%1,"/>
      <w:lvlJc w:val="left"/>
      <w:rPr>
        <w:rFonts w:ascii="Calibri" w:hAnsi="Calibri" w:cs="Calibri"/>
        <w:b w:val="0"/>
        <w:bCs w:val="0"/>
        <w:i/>
        <w:iCs/>
        <w:smallCaps w:val="0"/>
        <w:strike w:val="0"/>
        <w:color w:val="000000"/>
        <w:spacing w:val="0"/>
        <w:w w:val="100"/>
        <w:position w:val="0"/>
        <w:sz w:val="8"/>
        <w:szCs w:val="8"/>
        <w:u w:val="none"/>
      </w:rPr>
    </w:lvl>
    <w:lvl w:ilvl="7">
      <w:start w:val="1"/>
      <w:numFmt w:val="decimal"/>
      <w:lvlText w:val="%1,"/>
      <w:lvlJc w:val="left"/>
      <w:rPr>
        <w:rFonts w:ascii="Calibri" w:hAnsi="Calibri" w:cs="Calibri"/>
        <w:b w:val="0"/>
        <w:bCs w:val="0"/>
        <w:i/>
        <w:iCs/>
        <w:smallCaps w:val="0"/>
        <w:strike w:val="0"/>
        <w:color w:val="000000"/>
        <w:spacing w:val="0"/>
        <w:w w:val="100"/>
        <w:position w:val="0"/>
        <w:sz w:val="8"/>
        <w:szCs w:val="8"/>
        <w:u w:val="none"/>
      </w:rPr>
    </w:lvl>
    <w:lvl w:ilvl="8">
      <w:start w:val="1"/>
      <w:numFmt w:val="decimal"/>
      <w:lvlText w:val="%1,"/>
      <w:lvlJc w:val="left"/>
      <w:rPr>
        <w:rFonts w:ascii="Calibri" w:hAnsi="Calibri" w:cs="Calibri"/>
        <w:b w:val="0"/>
        <w:bCs w:val="0"/>
        <w:i/>
        <w:iCs/>
        <w:smallCaps w:val="0"/>
        <w:strike w:val="0"/>
        <w:color w:val="000000"/>
        <w:spacing w:val="0"/>
        <w:w w:val="100"/>
        <w:position w:val="0"/>
        <w:sz w:val="8"/>
        <w:szCs w:val="8"/>
        <w:u w:val="none"/>
      </w:rPr>
    </w:lvl>
  </w:abstractNum>
  <w:abstractNum w:abstractNumId="13" w15:restartNumberingAfterBreak="0">
    <w:nsid w:val="0000001B"/>
    <w:multiLevelType w:val="multilevel"/>
    <w:tmpl w:val="0000001A"/>
    <w:lvl w:ilvl="0">
      <w:start w:val="1"/>
      <w:numFmt w:val="decimal"/>
      <w:lvlText w:val="%1"/>
      <w:lvlJc w:val="left"/>
      <w:rPr>
        <w:rFonts w:ascii="Franklin Gothic Book" w:hAnsi="Franklin Gothic Book" w:cs="Franklin Gothic Book"/>
        <w:b w:val="0"/>
        <w:bCs w:val="0"/>
        <w:i w:val="0"/>
        <w:iCs w:val="0"/>
        <w:smallCaps w:val="0"/>
        <w:strike w:val="0"/>
        <w:color w:val="000000"/>
        <w:spacing w:val="3"/>
        <w:w w:val="100"/>
        <w:position w:val="0"/>
        <w:sz w:val="10"/>
        <w:szCs w:val="10"/>
        <w:u w:val="none"/>
      </w:rPr>
    </w:lvl>
    <w:lvl w:ilvl="1">
      <w:start w:val="1"/>
      <w:numFmt w:val="decimal"/>
      <w:lvlText w:val="%1"/>
      <w:lvlJc w:val="left"/>
      <w:rPr>
        <w:rFonts w:ascii="Franklin Gothic Book" w:hAnsi="Franklin Gothic Book" w:cs="Franklin Gothic Book"/>
        <w:b w:val="0"/>
        <w:bCs w:val="0"/>
        <w:i w:val="0"/>
        <w:iCs w:val="0"/>
        <w:smallCaps w:val="0"/>
        <w:strike w:val="0"/>
        <w:color w:val="000000"/>
        <w:spacing w:val="3"/>
        <w:w w:val="100"/>
        <w:position w:val="0"/>
        <w:sz w:val="10"/>
        <w:szCs w:val="10"/>
        <w:u w:val="none"/>
      </w:rPr>
    </w:lvl>
    <w:lvl w:ilvl="2">
      <w:start w:val="1"/>
      <w:numFmt w:val="decimal"/>
      <w:lvlText w:val="%1"/>
      <w:lvlJc w:val="left"/>
      <w:rPr>
        <w:rFonts w:ascii="Franklin Gothic Book" w:hAnsi="Franklin Gothic Book" w:cs="Franklin Gothic Book"/>
        <w:b w:val="0"/>
        <w:bCs w:val="0"/>
        <w:i w:val="0"/>
        <w:iCs w:val="0"/>
        <w:smallCaps w:val="0"/>
        <w:strike w:val="0"/>
        <w:color w:val="000000"/>
        <w:spacing w:val="3"/>
        <w:w w:val="100"/>
        <w:position w:val="0"/>
        <w:sz w:val="10"/>
        <w:szCs w:val="10"/>
        <w:u w:val="none"/>
      </w:rPr>
    </w:lvl>
    <w:lvl w:ilvl="3">
      <w:start w:val="1"/>
      <w:numFmt w:val="decimal"/>
      <w:lvlText w:val="%1"/>
      <w:lvlJc w:val="left"/>
      <w:rPr>
        <w:rFonts w:ascii="Franklin Gothic Book" w:hAnsi="Franklin Gothic Book" w:cs="Franklin Gothic Book"/>
        <w:b w:val="0"/>
        <w:bCs w:val="0"/>
        <w:i w:val="0"/>
        <w:iCs w:val="0"/>
        <w:smallCaps w:val="0"/>
        <w:strike w:val="0"/>
        <w:color w:val="000000"/>
        <w:spacing w:val="3"/>
        <w:w w:val="100"/>
        <w:position w:val="0"/>
        <w:sz w:val="10"/>
        <w:szCs w:val="10"/>
        <w:u w:val="none"/>
      </w:rPr>
    </w:lvl>
    <w:lvl w:ilvl="4">
      <w:start w:val="1"/>
      <w:numFmt w:val="decimal"/>
      <w:lvlText w:val="%1"/>
      <w:lvlJc w:val="left"/>
      <w:rPr>
        <w:rFonts w:ascii="Franklin Gothic Book" w:hAnsi="Franklin Gothic Book" w:cs="Franklin Gothic Book"/>
        <w:b w:val="0"/>
        <w:bCs w:val="0"/>
        <w:i w:val="0"/>
        <w:iCs w:val="0"/>
        <w:smallCaps w:val="0"/>
        <w:strike w:val="0"/>
        <w:color w:val="000000"/>
        <w:spacing w:val="3"/>
        <w:w w:val="100"/>
        <w:position w:val="0"/>
        <w:sz w:val="10"/>
        <w:szCs w:val="10"/>
        <w:u w:val="none"/>
      </w:rPr>
    </w:lvl>
    <w:lvl w:ilvl="5">
      <w:start w:val="1"/>
      <w:numFmt w:val="decimal"/>
      <w:lvlText w:val="%1"/>
      <w:lvlJc w:val="left"/>
      <w:rPr>
        <w:rFonts w:ascii="Franklin Gothic Book" w:hAnsi="Franklin Gothic Book" w:cs="Franklin Gothic Book"/>
        <w:b w:val="0"/>
        <w:bCs w:val="0"/>
        <w:i w:val="0"/>
        <w:iCs w:val="0"/>
        <w:smallCaps w:val="0"/>
        <w:strike w:val="0"/>
        <w:color w:val="000000"/>
        <w:spacing w:val="3"/>
        <w:w w:val="100"/>
        <w:position w:val="0"/>
        <w:sz w:val="10"/>
        <w:szCs w:val="10"/>
        <w:u w:val="none"/>
      </w:rPr>
    </w:lvl>
    <w:lvl w:ilvl="6">
      <w:start w:val="1"/>
      <w:numFmt w:val="decimal"/>
      <w:lvlText w:val="%1"/>
      <w:lvlJc w:val="left"/>
      <w:rPr>
        <w:rFonts w:ascii="Franklin Gothic Book" w:hAnsi="Franklin Gothic Book" w:cs="Franklin Gothic Book"/>
        <w:b w:val="0"/>
        <w:bCs w:val="0"/>
        <w:i w:val="0"/>
        <w:iCs w:val="0"/>
        <w:smallCaps w:val="0"/>
        <w:strike w:val="0"/>
        <w:color w:val="000000"/>
        <w:spacing w:val="3"/>
        <w:w w:val="100"/>
        <w:position w:val="0"/>
        <w:sz w:val="10"/>
        <w:szCs w:val="10"/>
        <w:u w:val="none"/>
      </w:rPr>
    </w:lvl>
    <w:lvl w:ilvl="7">
      <w:start w:val="1"/>
      <w:numFmt w:val="decimal"/>
      <w:lvlText w:val="%1"/>
      <w:lvlJc w:val="left"/>
      <w:rPr>
        <w:rFonts w:ascii="Franklin Gothic Book" w:hAnsi="Franklin Gothic Book" w:cs="Franklin Gothic Book"/>
        <w:b w:val="0"/>
        <w:bCs w:val="0"/>
        <w:i w:val="0"/>
        <w:iCs w:val="0"/>
        <w:smallCaps w:val="0"/>
        <w:strike w:val="0"/>
        <w:color w:val="000000"/>
        <w:spacing w:val="3"/>
        <w:w w:val="100"/>
        <w:position w:val="0"/>
        <w:sz w:val="10"/>
        <w:szCs w:val="10"/>
        <w:u w:val="none"/>
      </w:rPr>
    </w:lvl>
    <w:lvl w:ilvl="8">
      <w:start w:val="1"/>
      <w:numFmt w:val="decimal"/>
      <w:lvlText w:val="%1"/>
      <w:lvlJc w:val="left"/>
      <w:rPr>
        <w:rFonts w:ascii="Franklin Gothic Book" w:hAnsi="Franklin Gothic Book" w:cs="Franklin Gothic Book"/>
        <w:b w:val="0"/>
        <w:bCs w:val="0"/>
        <w:i w:val="0"/>
        <w:iCs w:val="0"/>
        <w:smallCaps w:val="0"/>
        <w:strike w:val="0"/>
        <w:color w:val="000000"/>
        <w:spacing w:val="3"/>
        <w:w w:val="100"/>
        <w:position w:val="0"/>
        <w:sz w:val="10"/>
        <w:szCs w:val="1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80"/>
    <w:rsid w:val="00376351"/>
    <w:rsid w:val="005C7480"/>
    <w:rsid w:val="00665FE6"/>
    <w:rsid w:val="00B60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3644320-6C63-4592-9987-6475B4A1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Exact">
    <w:name w:val="Основной текст Exact"/>
    <w:basedOn w:val="a0"/>
    <w:uiPriority w:val="99"/>
    <w:rPr>
      <w:rFonts w:ascii="Times New Roman" w:hAnsi="Times New Roman" w:cs="Times New Roman"/>
      <w:spacing w:val="1"/>
      <w:sz w:val="25"/>
      <w:szCs w:val="25"/>
      <w:u w:val="none"/>
    </w:rPr>
  </w:style>
  <w:style w:type="character" w:customStyle="1" w:styleId="1">
    <w:name w:val="Основной текст Знак1"/>
    <w:basedOn w:val="a0"/>
    <w:link w:val="a4"/>
    <w:uiPriority w:val="99"/>
    <w:locked/>
    <w:rPr>
      <w:rFonts w:ascii="Times New Roman" w:hAnsi="Times New Roman" w:cs="Times New Roman"/>
      <w:sz w:val="27"/>
      <w:szCs w:val="27"/>
      <w:u w:val="none"/>
    </w:rPr>
  </w:style>
  <w:style w:type="character" w:customStyle="1" w:styleId="2">
    <w:name w:val="Основной текст (2)_"/>
    <w:basedOn w:val="a0"/>
    <w:link w:val="21"/>
    <w:uiPriority w:val="99"/>
    <w:locked/>
    <w:rPr>
      <w:rFonts w:ascii="Times New Roman" w:hAnsi="Times New Roman" w:cs="Times New Roman"/>
      <w:b/>
      <w:bCs/>
      <w:sz w:val="27"/>
      <w:szCs w:val="27"/>
      <w:u w:val="none"/>
    </w:rPr>
  </w:style>
  <w:style w:type="character" w:customStyle="1" w:styleId="a5">
    <w:name w:val="Колонтитул_"/>
    <w:basedOn w:val="a0"/>
    <w:link w:val="10"/>
    <w:uiPriority w:val="99"/>
    <w:locked/>
    <w:rPr>
      <w:rFonts w:ascii="Times New Roman" w:hAnsi="Times New Roman" w:cs="Times New Roman"/>
      <w:spacing w:val="-10"/>
      <w:sz w:val="27"/>
      <w:szCs w:val="27"/>
      <w:u w:val="none"/>
    </w:rPr>
  </w:style>
  <w:style w:type="character" w:customStyle="1" w:styleId="a6">
    <w:name w:val="Колонтитул"/>
    <w:basedOn w:val="a5"/>
    <w:uiPriority w:val="99"/>
    <w:rPr>
      <w:rFonts w:ascii="Times New Roman" w:hAnsi="Times New Roman" w:cs="Times New Roman"/>
      <w:noProof/>
      <w:spacing w:val="-10"/>
      <w:sz w:val="27"/>
      <w:szCs w:val="27"/>
      <w:u w:val="none"/>
    </w:rPr>
  </w:style>
  <w:style w:type="character" w:customStyle="1" w:styleId="2Exact">
    <w:name w:val="Подпись к таблице (2) Exact"/>
    <w:basedOn w:val="a0"/>
    <w:link w:val="20"/>
    <w:uiPriority w:val="99"/>
    <w:locked/>
    <w:rPr>
      <w:rFonts w:ascii="Franklin Gothic Book" w:hAnsi="Franklin Gothic Book" w:cs="Franklin Gothic Book"/>
      <w:spacing w:val="-5"/>
      <w:sz w:val="16"/>
      <w:szCs w:val="16"/>
      <w:u w:val="none"/>
    </w:rPr>
  </w:style>
  <w:style w:type="character" w:customStyle="1" w:styleId="27">
    <w:name w:val="Подпись к таблице (2) + 7"/>
    <w:aliases w:val="5 pt,Интервал 0 pt Exact"/>
    <w:basedOn w:val="2Exact"/>
    <w:uiPriority w:val="99"/>
    <w:rPr>
      <w:rFonts w:ascii="Franklin Gothic Book" w:hAnsi="Franklin Gothic Book" w:cs="Franklin Gothic Book"/>
      <w:color w:val="FFFFFF"/>
      <w:spacing w:val="-3"/>
      <w:sz w:val="15"/>
      <w:szCs w:val="15"/>
      <w:u w:val="single"/>
    </w:rPr>
  </w:style>
  <w:style w:type="character" w:customStyle="1" w:styleId="272">
    <w:name w:val="Подпись к таблице (2) + 72"/>
    <w:aliases w:val="5 pt43,Интервал 0 pt Exact2"/>
    <w:basedOn w:val="2Exact"/>
    <w:uiPriority w:val="99"/>
    <w:rPr>
      <w:rFonts w:ascii="Franklin Gothic Book" w:hAnsi="Franklin Gothic Book" w:cs="Franklin Gothic Book"/>
      <w:noProof/>
      <w:color w:val="FFFFFF"/>
      <w:spacing w:val="-3"/>
      <w:sz w:val="15"/>
      <w:szCs w:val="15"/>
      <w:u w:val="none"/>
    </w:rPr>
  </w:style>
  <w:style w:type="character" w:customStyle="1" w:styleId="271">
    <w:name w:val="Подпись к таблице (2) + 71"/>
    <w:aliases w:val="5 pt42,Интервал 0 pt Exact1"/>
    <w:basedOn w:val="2Exact"/>
    <w:uiPriority w:val="99"/>
    <w:rPr>
      <w:rFonts w:ascii="Franklin Gothic Book" w:hAnsi="Franklin Gothic Book" w:cs="Franklin Gothic Book"/>
      <w:color w:val="FFFFFF"/>
      <w:spacing w:val="-3"/>
      <w:sz w:val="15"/>
      <w:szCs w:val="15"/>
      <w:u w:val="none"/>
    </w:rPr>
  </w:style>
  <w:style w:type="character" w:customStyle="1" w:styleId="2Exact1">
    <w:name w:val="Подпись к таблице (2) Exact1"/>
    <w:basedOn w:val="2Exact"/>
    <w:uiPriority w:val="99"/>
    <w:rPr>
      <w:rFonts w:ascii="Franklin Gothic Book" w:hAnsi="Franklin Gothic Book" w:cs="Franklin Gothic Book"/>
      <w:color w:val="FFFFFF"/>
      <w:spacing w:val="-5"/>
      <w:sz w:val="16"/>
      <w:szCs w:val="16"/>
      <w:u w:val="none"/>
    </w:rPr>
  </w:style>
  <w:style w:type="character" w:customStyle="1" w:styleId="211pt">
    <w:name w:val="Подпись к таблице (2) + 11 pt"/>
    <w:aliases w:val="Интервал 0 pt,Масштаб 120% Exact"/>
    <w:basedOn w:val="2Exact"/>
    <w:uiPriority w:val="99"/>
    <w:rPr>
      <w:rFonts w:ascii="Franklin Gothic Book" w:hAnsi="Franklin Gothic Book" w:cs="Franklin Gothic Book"/>
      <w:noProof/>
      <w:color w:val="FFFFFF"/>
      <w:spacing w:val="0"/>
      <w:w w:val="120"/>
      <w:sz w:val="22"/>
      <w:szCs w:val="22"/>
      <w:u w:val="none"/>
    </w:rPr>
  </w:style>
  <w:style w:type="character" w:customStyle="1" w:styleId="FranklinGothicHeavy">
    <w:name w:val="Основной текст + Franklin Gothic Heavy"/>
    <w:aliases w:val="22 pt,Курсив,Интервал 0 pt10"/>
    <w:basedOn w:val="1"/>
    <w:uiPriority w:val="99"/>
    <w:rPr>
      <w:rFonts w:ascii="Franklin Gothic Heavy" w:hAnsi="Franklin Gothic Heavy" w:cs="Franklin Gothic Heavy"/>
      <w:i/>
      <w:iCs/>
      <w:noProof/>
      <w:sz w:val="44"/>
      <w:szCs w:val="44"/>
      <w:u w:val="none"/>
    </w:rPr>
  </w:style>
  <w:style w:type="character" w:customStyle="1" w:styleId="MalgunGothic">
    <w:name w:val="Основной текст + Malgun Gothic"/>
    <w:aliases w:val="8,5 pt41,Полужирный,Курсив10,Интервал 0 pt9"/>
    <w:basedOn w:val="1"/>
    <w:uiPriority w:val="99"/>
    <w:rPr>
      <w:rFonts w:ascii="Malgun Gothic" w:eastAsia="Malgun Gothic" w:hAnsi="Times New Roman" w:cs="Malgun Gothic"/>
      <w:b/>
      <w:bCs/>
      <w:i/>
      <w:iCs/>
      <w:noProof/>
      <w:sz w:val="17"/>
      <w:szCs w:val="17"/>
      <w:u w:val="none"/>
    </w:rPr>
  </w:style>
  <w:style w:type="character" w:customStyle="1" w:styleId="FranklinGothicHeavy2">
    <w:name w:val="Основной текст + Franklin Gothic Heavy2"/>
    <w:aliases w:val="22 pt3,Курсив9,Интервал 0 pt8"/>
    <w:basedOn w:val="1"/>
    <w:uiPriority w:val="99"/>
    <w:rPr>
      <w:rFonts w:ascii="Franklin Gothic Heavy" w:hAnsi="Franklin Gothic Heavy" w:cs="Franklin Gothic Heavy"/>
      <w:i/>
      <w:iCs/>
      <w:noProof/>
      <w:sz w:val="44"/>
      <w:szCs w:val="44"/>
      <w:u w:val="none"/>
    </w:rPr>
  </w:style>
  <w:style w:type="character" w:customStyle="1" w:styleId="MalgunGothic6">
    <w:name w:val="Основной текст + Malgun Gothic6"/>
    <w:aliases w:val="82,5 pt40,Полужирный5,Интервал 0 pt7"/>
    <w:basedOn w:val="1"/>
    <w:uiPriority w:val="99"/>
    <w:rPr>
      <w:rFonts w:ascii="Malgun Gothic" w:eastAsia="Malgun Gothic" w:hAnsi="Times New Roman" w:cs="Malgun Gothic"/>
      <w:b/>
      <w:bCs/>
      <w:noProof/>
      <w:sz w:val="17"/>
      <w:szCs w:val="17"/>
      <w:u w:val="none"/>
    </w:rPr>
  </w:style>
  <w:style w:type="character" w:customStyle="1" w:styleId="BookmanOldStyle">
    <w:name w:val="Основной текст + Bookman Old Style"/>
    <w:aliases w:val="22 pt2,Интервал 0 pt6"/>
    <w:basedOn w:val="1"/>
    <w:uiPriority w:val="99"/>
    <w:rPr>
      <w:rFonts w:ascii="Bookman Old Style" w:hAnsi="Bookman Old Style" w:cs="Bookman Old Style"/>
      <w:noProof/>
      <w:sz w:val="44"/>
      <w:szCs w:val="44"/>
      <w:u w:val="none"/>
    </w:rPr>
  </w:style>
  <w:style w:type="character" w:customStyle="1" w:styleId="MalgunGothic5">
    <w:name w:val="Основной текст + Malgun Gothic5"/>
    <w:aliases w:val="81,5 pt39,Полужирный4,Интервал 0 pt5"/>
    <w:basedOn w:val="1"/>
    <w:uiPriority w:val="99"/>
    <w:rPr>
      <w:rFonts w:ascii="Malgun Gothic" w:eastAsia="Malgun Gothic" w:hAnsi="Times New Roman" w:cs="Malgun Gothic"/>
      <w:b/>
      <w:bCs/>
      <w:noProof/>
      <w:sz w:val="17"/>
      <w:szCs w:val="17"/>
      <w:u w:val="none"/>
    </w:rPr>
  </w:style>
  <w:style w:type="character" w:customStyle="1" w:styleId="BookmanOldStyle1">
    <w:name w:val="Основной текст + Bookman Old Style1"/>
    <w:aliases w:val="22 pt1,Интервал 0 pt4"/>
    <w:basedOn w:val="1"/>
    <w:uiPriority w:val="99"/>
    <w:rPr>
      <w:rFonts w:ascii="Bookman Old Style" w:hAnsi="Bookman Old Style" w:cs="Bookman Old Style"/>
      <w:noProof/>
      <w:sz w:val="44"/>
      <w:szCs w:val="44"/>
      <w:u w:val="none"/>
    </w:rPr>
  </w:style>
  <w:style w:type="character" w:customStyle="1" w:styleId="22">
    <w:name w:val="Заголовок №2_"/>
    <w:basedOn w:val="a0"/>
    <w:link w:val="210"/>
    <w:uiPriority w:val="99"/>
    <w:locked/>
    <w:rPr>
      <w:rFonts w:ascii="Times New Roman" w:hAnsi="Times New Roman" w:cs="Times New Roman"/>
      <w:b/>
      <w:bCs/>
      <w:sz w:val="27"/>
      <w:szCs w:val="27"/>
      <w:u w:val="none"/>
    </w:rPr>
  </w:style>
  <w:style w:type="paragraph" w:styleId="a4">
    <w:name w:val="Body Text"/>
    <w:basedOn w:val="a"/>
    <w:link w:val="1"/>
    <w:uiPriority w:val="99"/>
    <w:pPr>
      <w:shd w:val="clear" w:color="auto" w:fill="FFFFFF"/>
      <w:spacing w:after="6060" w:line="322" w:lineRule="exact"/>
      <w:jc w:val="center"/>
    </w:pPr>
    <w:rPr>
      <w:rFonts w:ascii="Times New Roman" w:hAnsi="Times New Roman" w:cs="Times New Roman"/>
      <w:color w:val="auto"/>
      <w:sz w:val="27"/>
      <w:szCs w:val="27"/>
    </w:rPr>
  </w:style>
  <w:style w:type="character" w:customStyle="1" w:styleId="a7">
    <w:name w:val="Основной текст Знак"/>
    <w:basedOn w:val="a0"/>
    <w:uiPriority w:val="99"/>
    <w:semiHidden/>
    <w:rPr>
      <w:color w:val="000000"/>
    </w:rPr>
  </w:style>
  <w:style w:type="character" w:customStyle="1" w:styleId="23">
    <w:name w:val="Основной текст Знак2"/>
    <w:basedOn w:val="a0"/>
    <w:uiPriority w:val="99"/>
    <w:semiHidden/>
    <w:rPr>
      <w:rFonts w:cs="Courier New"/>
      <w:color w:val="000000"/>
    </w:rPr>
  </w:style>
  <w:style w:type="character" w:customStyle="1" w:styleId="24">
    <w:name w:val="Основной текст (2)"/>
    <w:basedOn w:val="2"/>
    <w:uiPriority w:val="99"/>
    <w:rPr>
      <w:rFonts w:ascii="Times New Roman" w:hAnsi="Times New Roman" w:cs="Times New Roman"/>
      <w:b/>
      <w:bCs/>
      <w:sz w:val="27"/>
      <w:szCs w:val="27"/>
      <w:u w:val="single"/>
    </w:rPr>
  </w:style>
  <w:style w:type="character" w:customStyle="1" w:styleId="3">
    <w:name w:val="Основной текст (3)_"/>
    <w:basedOn w:val="a0"/>
    <w:link w:val="30"/>
    <w:uiPriority w:val="99"/>
    <w:locked/>
    <w:rPr>
      <w:rFonts w:ascii="Times New Roman" w:hAnsi="Times New Roman" w:cs="Times New Roman"/>
      <w:i/>
      <w:iCs/>
      <w:sz w:val="27"/>
      <w:szCs w:val="27"/>
      <w:u w:val="none"/>
    </w:rPr>
  </w:style>
  <w:style w:type="character" w:customStyle="1" w:styleId="25">
    <w:name w:val="Заголовок №2"/>
    <w:basedOn w:val="22"/>
    <w:uiPriority w:val="99"/>
    <w:rPr>
      <w:rFonts w:ascii="Times New Roman" w:hAnsi="Times New Roman" w:cs="Times New Roman"/>
      <w:b/>
      <w:bCs/>
      <w:sz w:val="27"/>
      <w:szCs w:val="27"/>
      <w:u w:val="single"/>
    </w:rPr>
  </w:style>
  <w:style w:type="character" w:customStyle="1" w:styleId="a8">
    <w:name w:val="Основной текст + Полужирный"/>
    <w:basedOn w:val="1"/>
    <w:uiPriority w:val="99"/>
    <w:rPr>
      <w:rFonts w:ascii="Times New Roman" w:hAnsi="Times New Roman" w:cs="Times New Roman"/>
      <w:b/>
      <w:bCs/>
      <w:sz w:val="27"/>
      <w:szCs w:val="27"/>
      <w:u w:val="none"/>
    </w:rPr>
  </w:style>
  <w:style w:type="character" w:customStyle="1" w:styleId="FranklinGothicBook">
    <w:name w:val="Основной текст + Franklin Gothic Book"/>
    <w:aliases w:val="7,5 pt38"/>
    <w:basedOn w:val="1"/>
    <w:uiPriority w:val="99"/>
    <w:rPr>
      <w:rFonts w:ascii="Franklin Gothic Book" w:hAnsi="Franklin Gothic Book" w:cs="Franklin Gothic Book"/>
      <w:sz w:val="15"/>
      <w:szCs w:val="15"/>
      <w:u w:val="none"/>
    </w:rPr>
  </w:style>
  <w:style w:type="character" w:customStyle="1" w:styleId="FranklinGothicBook40">
    <w:name w:val="Основной текст + Franklin Gothic Book40"/>
    <w:aliases w:val="73,5 pt37"/>
    <w:basedOn w:val="1"/>
    <w:uiPriority w:val="99"/>
    <w:rPr>
      <w:rFonts w:ascii="Franklin Gothic Book" w:hAnsi="Franklin Gothic Book" w:cs="Franklin Gothic Book"/>
      <w:sz w:val="15"/>
      <w:szCs w:val="15"/>
      <w:u w:val="none"/>
    </w:rPr>
  </w:style>
  <w:style w:type="character" w:customStyle="1" w:styleId="MalgunGothic4">
    <w:name w:val="Основной текст + Malgun Gothic4"/>
    <w:aliases w:val="29,5 pt36,Курсив8"/>
    <w:basedOn w:val="1"/>
    <w:uiPriority w:val="99"/>
    <w:rPr>
      <w:rFonts w:ascii="Malgun Gothic" w:eastAsia="Malgun Gothic" w:hAnsi="Times New Roman" w:cs="Malgun Gothic"/>
      <w:i/>
      <w:iCs/>
      <w:noProof/>
      <w:sz w:val="59"/>
      <w:szCs w:val="59"/>
      <w:u w:val="none"/>
    </w:rPr>
  </w:style>
  <w:style w:type="character" w:customStyle="1" w:styleId="FranklinGothicBook39">
    <w:name w:val="Основной текст + Franklin Gothic Book39"/>
    <w:aliases w:val="7 pt"/>
    <w:basedOn w:val="1"/>
    <w:uiPriority w:val="99"/>
    <w:rPr>
      <w:rFonts w:ascii="Franklin Gothic Book" w:hAnsi="Franklin Gothic Book" w:cs="Franklin Gothic Book"/>
      <w:sz w:val="14"/>
      <w:szCs w:val="14"/>
      <w:u w:val="none"/>
    </w:rPr>
  </w:style>
  <w:style w:type="character" w:customStyle="1" w:styleId="FranklinGothicBook38">
    <w:name w:val="Основной текст + Franklin Gothic Book38"/>
    <w:aliases w:val="7 pt1"/>
    <w:basedOn w:val="1"/>
    <w:uiPriority w:val="99"/>
    <w:rPr>
      <w:rFonts w:ascii="Franklin Gothic Book" w:hAnsi="Franklin Gothic Book" w:cs="Franklin Gothic Book"/>
      <w:sz w:val="14"/>
      <w:szCs w:val="14"/>
      <w:u w:val="none"/>
    </w:rPr>
  </w:style>
  <w:style w:type="character" w:customStyle="1" w:styleId="FranklinGothicBook37">
    <w:name w:val="Основной текст + Franklin Gothic Book37"/>
    <w:aliases w:val="11 pt,Масштаб 120%"/>
    <w:basedOn w:val="1"/>
    <w:uiPriority w:val="99"/>
    <w:rPr>
      <w:rFonts w:ascii="Franklin Gothic Book" w:hAnsi="Franklin Gothic Book" w:cs="Franklin Gothic Book"/>
      <w:w w:val="120"/>
      <w:sz w:val="22"/>
      <w:szCs w:val="22"/>
      <w:u w:val="none"/>
    </w:rPr>
  </w:style>
  <w:style w:type="character" w:customStyle="1" w:styleId="FranklinGothicBook36">
    <w:name w:val="Основной текст + Franklin Gothic Book36"/>
    <w:aliases w:val="11 pt1"/>
    <w:basedOn w:val="1"/>
    <w:uiPriority w:val="99"/>
    <w:rPr>
      <w:rFonts w:ascii="Franklin Gothic Book" w:hAnsi="Franklin Gothic Book" w:cs="Franklin Gothic Book"/>
      <w:noProof/>
      <w:sz w:val="22"/>
      <w:szCs w:val="22"/>
      <w:u w:val="none"/>
    </w:rPr>
  </w:style>
  <w:style w:type="character" w:customStyle="1" w:styleId="a9">
    <w:name w:val="Подпись к таблице_"/>
    <w:basedOn w:val="a0"/>
    <w:link w:val="11"/>
    <w:uiPriority w:val="99"/>
    <w:locked/>
    <w:rPr>
      <w:rFonts w:ascii="Franklin Gothic Book" w:hAnsi="Franklin Gothic Book" w:cs="Franklin Gothic Book"/>
      <w:sz w:val="14"/>
      <w:szCs w:val="14"/>
      <w:u w:val="none"/>
    </w:rPr>
  </w:style>
  <w:style w:type="character" w:customStyle="1" w:styleId="aa">
    <w:name w:val="Подпись к таблице"/>
    <w:basedOn w:val="a9"/>
    <w:uiPriority w:val="99"/>
    <w:rPr>
      <w:rFonts w:ascii="Franklin Gothic Book" w:hAnsi="Franklin Gothic Book" w:cs="Franklin Gothic Book"/>
      <w:sz w:val="14"/>
      <w:szCs w:val="14"/>
      <w:u w:val="none"/>
    </w:rPr>
  </w:style>
  <w:style w:type="character" w:customStyle="1" w:styleId="4">
    <w:name w:val="Подпись к таблице4"/>
    <w:basedOn w:val="a9"/>
    <w:uiPriority w:val="99"/>
    <w:rPr>
      <w:rFonts w:ascii="Franklin Gothic Book" w:hAnsi="Franklin Gothic Book" w:cs="Franklin Gothic Book"/>
      <w:sz w:val="14"/>
      <w:szCs w:val="14"/>
      <w:u w:val="none"/>
    </w:rPr>
  </w:style>
  <w:style w:type="character" w:customStyle="1" w:styleId="31">
    <w:name w:val="Подпись к таблице3"/>
    <w:basedOn w:val="a9"/>
    <w:uiPriority w:val="99"/>
    <w:rPr>
      <w:rFonts w:ascii="Franklin Gothic Book" w:hAnsi="Franklin Gothic Book" w:cs="Franklin Gothic Book"/>
      <w:sz w:val="14"/>
      <w:szCs w:val="14"/>
      <w:u w:val="none"/>
    </w:rPr>
  </w:style>
  <w:style w:type="character" w:customStyle="1" w:styleId="26">
    <w:name w:val="Подпись к таблице2"/>
    <w:basedOn w:val="a9"/>
    <w:uiPriority w:val="99"/>
    <w:rPr>
      <w:rFonts w:ascii="Franklin Gothic Book" w:hAnsi="Franklin Gothic Book" w:cs="Franklin Gothic Book"/>
      <w:sz w:val="14"/>
      <w:szCs w:val="14"/>
      <w:u w:val="none"/>
    </w:rPr>
  </w:style>
  <w:style w:type="character" w:customStyle="1" w:styleId="Calibri">
    <w:name w:val="Подпись к таблице + Calibri"/>
    <w:aliases w:val="72,5 pt35,Курсив7"/>
    <w:basedOn w:val="a9"/>
    <w:uiPriority w:val="99"/>
    <w:rPr>
      <w:rFonts w:ascii="Calibri" w:hAnsi="Calibri" w:cs="Calibri"/>
      <w:i/>
      <w:iCs/>
      <w:sz w:val="15"/>
      <w:szCs w:val="15"/>
      <w:u w:val="none"/>
    </w:rPr>
  </w:style>
  <w:style w:type="character" w:customStyle="1" w:styleId="32">
    <w:name w:val="Подпись к таблице (3)_"/>
    <w:basedOn w:val="a0"/>
    <w:link w:val="310"/>
    <w:uiPriority w:val="99"/>
    <w:locked/>
    <w:rPr>
      <w:rFonts w:ascii="Franklin Gothic Book" w:hAnsi="Franklin Gothic Book" w:cs="Franklin Gothic Book"/>
      <w:sz w:val="14"/>
      <w:szCs w:val="14"/>
      <w:u w:val="none"/>
    </w:rPr>
  </w:style>
  <w:style w:type="character" w:customStyle="1" w:styleId="38">
    <w:name w:val="Подпись к таблице (3) + 8"/>
    <w:aliases w:val="5 pt34"/>
    <w:basedOn w:val="32"/>
    <w:uiPriority w:val="99"/>
    <w:rPr>
      <w:rFonts w:ascii="Franklin Gothic Book" w:hAnsi="Franklin Gothic Book" w:cs="Franklin Gothic Book"/>
      <w:noProof/>
      <w:color w:val="FFFFFF"/>
      <w:sz w:val="17"/>
      <w:szCs w:val="17"/>
      <w:u w:val="single"/>
    </w:rPr>
  </w:style>
  <w:style w:type="character" w:customStyle="1" w:styleId="382">
    <w:name w:val="Подпись к таблице (3) + 82"/>
    <w:aliases w:val="5 pt33"/>
    <w:basedOn w:val="32"/>
    <w:uiPriority w:val="99"/>
    <w:rPr>
      <w:rFonts w:ascii="Franklin Gothic Book" w:hAnsi="Franklin Gothic Book" w:cs="Franklin Gothic Book"/>
      <w:noProof/>
      <w:color w:val="FFFFFF"/>
      <w:sz w:val="17"/>
      <w:szCs w:val="17"/>
      <w:u w:val="none"/>
    </w:rPr>
  </w:style>
  <w:style w:type="character" w:customStyle="1" w:styleId="381">
    <w:name w:val="Подпись к таблице (3) + 81"/>
    <w:aliases w:val="5 pt32"/>
    <w:basedOn w:val="32"/>
    <w:uiPriority w:val="99"/>
    <w:rPr>
      <w:rFonts w:ascii="Franklin Gothic Book" w:hAnsi="Franklin Gothic Book" w:cs="Franklin Gothic Book"/>
      <w:color w:val="FFFFFF"/>
      <w:sz w:val="17"/>
      <w:szCs w:val="17"/>
      <w:u w:val="none"/>
    </w:rPr>
  </w:style>
  <w:style w:type="character" w:customStyle="1" w:styleId="33">
    <w:name w:val="Подпись к таблице (3)"/>
    <w:basedOn w:val="32"/>
    <w:uiPriority w:val="99"/>
    <w:rPr>
      <w:rFonts w:ascii="Franklin Gothic Book" w:hAnsi="Franklin Gothic Book" w:cs="Franklin Gothic Book"/>
      <w:color w:val="FFFFFF"/>
      <w:sz w:val="14"/>
      <w:szCs w:val="14"/>
      <w:u w:val="none"/>
    </w:rPr>
  </w:style>
  <w:style w:type="character" w:customStyle="1" w:styleId="320">
    <w:name w:val="Подпись к таблице (3)2"/>
    <w:basedOn w:val="32"/>
    <w:uiPriority w:val="99"/>
    <w:rPr>
      <w:rFonts w:ascii="Franklin Gothic Book" w:hAnsi="Franklin Gothic Book" w:cs="Franklin Gothic Book"/>
      <w:color w:val="FFFFFF"/>
      <w:sz w:val="14"/>
      <w:szCs w:val="14"/>
      <w:u w:val="none"/>
    </w:rPr>
  </w:style>
  <w:style w:type="character" w:customStyle="1" w:styleId="FranklinGothicBook35">
    <w:name w:val="Основной текст + Franklin Gothic Book35"/>
    <w:aliases w:val="6 pt"/>
    <w:basedOn w:val="1"/>
    <w:uiPriority w:val="99"/>
    <w:rPr>
      <w:rFonts w:ascii="Franklin Gothic Book" w:hAnsi="Franklin Gothic Book" w:cs="Franklin Gothic Book"/>
      <w:sz w:val="12"/>
      <w:szCs w:val="12"/>
      <w:u w:val="none"/>
    </w:rPr>
  </w:style>
  <w:style w:type="character" w:customStyle="1" w:styleId="FranklinGothicBook34">
    <w:name w:val="Основной текст + Franklin Gothic Book34"/>
    <w:aliases w:val="6 pt9"/>
    <w:basedOn w:val="1"/>
    <w:uiPriority w:val="99"/>
    <w:rPr>
      <w:rFonts w:ascii="Franklin Gothic Book" w:hAnsi="Franklin Gothic Book" w:cs="Franklin Gothic Book"/>
      <w:sz w:val="12"/>
      <w:szCs w:val="12"/>
      <w:u w:val="none"/>
    </w:rPr>
  </w:style>
  <w:style w:type="character" w:customStyle="1" w:styleId="FranklinGothicBook33">
    <w:name w:val="Основной текст + Franklin Gothic Book33"/>
    <w:aliases w:val="6,5 pt31"/>
    <w:basedOn w:val="1"/>
    <w:uiPriority w:val="99"/>
    <w:rPr>
      <w:rFonts w:ascii="Franklin Gothic Book" w:hAnsi="Franklin Gothic Book" w:cs="Franklin Gothic Book"/>
      <w:noProof/>
      <w:sz w:val="13"/>
      <w:szCs w:val="13"/>
      <w:u w:val="none"/>
    </w:rPr>
  </w:style>
  <w:style w:type="character" w:customStyle="1" w:styleId="FranklinGothicBook32">
    <w:name w:val="Основной текст + Franklin Gothic Book32"/>
    <w:aliases w:val="65,5 pt30"/>
    <w:basedOn w:val="1"/>
    <w:uiPriority w:val="99"/>
    <w:rPr>
      <w:rFonts w:ascii="Franklin Gothic Book" w:hAnsi="Franklin Gothic Book" w:cs="Franklin Gothic Book"/>
      <w:noProof/>
      <w:sz w:val="13"/>
      <w:szCs w:val="13"/>
      <w:u w:val="none"/>
    </w:rPr>
  </w:style>
  <w:style w:type="character" w:customStyle="1" w:styleId="MalgunGothic3">
    <w:name w:val="Основной текст + Malgun Gothic3"/>
    <w:aliases w:val="6 pt8,Курсив6,Интервал -1 pt"/>
    <w:basedOn w:val="1"/>
    <w:uiPriority w:val="99"/>
    <w:rPr>
      <w:rFonts w:ascii="Malgun Gothic" w:eastAsia="Malgun Gothic" w:hAnsi="Times New Roman" w:cs="Malgun Gothic"/>
      <w:i/>
      <w:iCs/>
      <w:spacing w:val="-20"/>
      <w:sz w:val="12"/>
      <w:szCs w:val="12"/>
      <w:u w:val="none"/>
    </w:rPr>
  </w:style>
  <w:style w:type="character" w:customStyle="1" w:styleId="FranklinGothicBook31">
    <w:name w:val="Основной текст + Franklin Gothic Book31"/>
    <w:aliases w:val="64,5 pt29"/>
    <w:basedOn w:val="1"/>
    <w:uiPriority w:val="99"/>
    <w:rPr>
      <w:rFonts w:ascii="Franklin Gothic Book" w:hAnsi="Franklin Gothic Book" w:cs="Franklin Gothic Book"/>
      <w:sz w:val="13"/>
      <w:szCs w:val="13"/>
      <w:u w:val="none"/>
    </w:rPr>
  </w:style>
  <w:style w:type="character" w:customStyle="1" w:styleId="Calibri0">
    <w:name w:val="Основной текст + Calibri"/>
    <w:aliases w:val="63,5 pt28"/>
    <w:basedOn w:val="1"/>
    <w:uiPriority w:val="99"/>
    <w:rPr>
      <w:rFonts w:ascii="Calibri" w:hAnsi="Calibri" w:cs="Calibri"/>
      <w:sz w:val="13"/>
      <w:szCs w:val="13"/>
      <w:u w:val="none"/>
    </w:rPr>
  </w:style>
  <w:style w:type="character" w:customStyle="1" w:styleId="Impact">
    <w:name w:val="Основной текст + Impact"/>
    <w:aliases w:val="21,5 pt27"/>
    <w:basedOn w:val="1"/>
    <w:uiPriority w:val="99"/>
    <w:rPr>
      <w:rFonts w:ascii="Impact" w:hAnsi="Impact" w:cs="Impact"/>
      <w:noProof/>
      <w:sz w:val="43"/>
      <w:szCs w:val="43"/>
      <w:u w:val="none"/>
    </w:rPr>
  </w:style>
  <w:style w:type="character" w:customStyle="1" w:styleId="MalgunGothic2">
    <w:name w:val="Основной текст + Malgun Gothic2"/>
    <w:aliases w:val="6 pt7,Курсив5,Интервал -1 pt1"/>
    <w:basedOn w:val="1"/>
    <w:uiPriority w:val="99"/>
    <w:rPr>
      <w:rFonts w:ascii="Malgun Gothic" w:eastAsia="Malgun Gothic" w:hAnsi="Times New Roman" w:cs="Malgun Gothic"/>
      <w:i/>
      <w:iCs/>
      <w:noProof/>
      <w:spacing w:val="-20"/>
      <w:sz w:val="12"/>
      <w:szCs w:val="12"/>
      <w:u w:val="none"/>
    </w:rPr>
  </w:style>
  <w:style w:type="character" w:customStyle="1" w:styleId="FranklinGothicBook30">
    <w:name w:val="Основной текст + Franklin Gothic Book30"/>
    <w:aliases w:val="6 pt6"/>
    <w:basedOn w:val="1"/>
    <w:uiPriority w:val="99"/>
    <w:rPr>
      <w:rFonts w:ascii="Franklin Gothic Book" w:hAnsi="Franklin Gothic Book" w:cs="Franklin Gothic Book"/>
      <w:sz w:val="12"/>
      <w:szCs w:val="12"/>
      <w:u w:val="none"/>
    </w:rPr>
  </w:style>
  <w:style w:type="character" w:customStyle="1" w:styleId="FranklinGothicBook29">
    <w:name w:val="Основной текст + Franklin Gothic Book29"/>
    <w:aliases w:val="6 pt5"/>
    <w:basedOn w:val="1"/>
    <w:uiPriority w:val="99"/>
    <w:rPr>
      <w:rFonts w:ascii="Franklin Gothic Book" w:hAnsi="Franklin Gothic Book" w:cs="Franklin Gothic Book"/>
      <w:noProof/>
      <w:sz w:val="12"/>
      <w:szCs w:val="12"/>
      <w:u w:val="none"/>
    </w:rPr>
  </w:style>
  <w:style w:type="character" w:customStyle="1" w:styleId="FranklinGothicBook28">
    <w:name w:val="Основной текст + Franklin Gothic Book28"/>
    <w:aliases w:val="6 pt4"/>
    <w:basedOn w:val="1"/>
    <w:uiPriority w:val="99"/>
    <w:rPr>
      <w:rFonts w:ascii="Franklin Gothic Book" w:hAnsi="Franklin Gothic Book" w:cs="Franklin Gothic Book"/>
      <w:noProof/>
      <w:sz w:val="12"/>
      <w:szCs w:val="12"/>
      <w:u w:val="none"/>
    </w:rPr>
  </w:style>
  <w:style w:type="character" w:customStyle="1" w:styleId="FranklinGothicBook27">
    <w:name w:val="Основной текст + Franklin Gothic Book27"/>
    <w:aliases w:val="6 pt3"/>
    <w:basedOn w:val="1"/>
    <w:uiPriority w:val="99"/>
    <w:rPr>
      <w:rFonts w:ascii="Franklin Gothic Book" w:hAnsi="Franklin Gothic Book" w:cs="Franklin Gothic Book"/>
      <w:sz w:val="12"/>
      <w:szCs w:val="12"/>
      <w:u w:val="none"/>
    </w:rPr>
  </w:style>
  <w:style w:type="character" w:customStyle="1" w:styleId="FranklinGothicBook26">
    <w:name w:val="Основной текст + Franklin Gothic Book26"/>
    <w:aliases w:val="6 pt2"/>
    <w:basedOn w:val="1"/>
    <w:uiPriority w:val="99"/>
    <w:rPr>
      <w:rFonts w:ascii="Franklin Gothic Book" w:hAnsi="Franklin Gothic Book" w:cs="Franklin Gothic Book"/>
      <w:sz w:val="12"/>
      <w:szCs w:val="12"/>
      <w:u w:val="none"/>
    </w:rPr>
  </w:style>
  <w:style w:type="character" w:customStyle="1" w:styleId="Calibri4">
    <w:name w:val="Основной текст + Calibri4"/>
    <w:aliases w:val="62,5 pt26"/>
    <w:basedOn w:val="1"/>
    <w:uiPriority w:val="99"/>
    <w:rPr>
      <w:rFonts w:ascii="Calibri" w:hAnsi="Calibri" w:cs="Calibri"/>
      <w:sz w:val="13"/>
      <w:szCs w:val="13"/>
      <w:u w:val="none"/>
    </w:rPr>
  </w:style>
  <w:style w:type="character" w:customStyle="1" w:styleId="Calibri3">
    <w:name w:val="Основной текст + Calibri3"/>
    <w:aliases w:val="61,5 pt25"/>
    <w:basedOn w:val="1"/>
    <w:uiPriority w:val="99"/>
    <w:rPr>
      <w:rFonts w:ascii="Calibri" w:hAnsi="Calibri" w:cs="Calibri"/>
      <w:noProof/>
      <w:sz w:val="13"/>
      <w:szCs w:val="13"/>
      <w:u w:val="none"/>
    </w:rPr>
  </w:style>
  <w:style w:type="character" w:customStyle="1" w:styleId="FranklinGothicBook25">
    <w:name w:val="Основной текст + Franklin Gothic Book25"/>
    <w:aliases w:val="6 pt1"/>
    <w:basedOn w:val="1"/>
    <w:uiPriority w:val="99"/>
    <w:rPr>
      <w:rFonts w:ascii="Franklin Gothic Book" w:hAnsi="Franklin Gothic Book" w:cs="Franklin Gothic Book"/>
      <w:sz w:val="12"/>
      <w:szCs w:val="12"/>
      <w:u w:val="none"/>
    </w:rPr>
  </w:style>
  <w:style w:type="character" w:customStyle="1" w:styleId="40">
    <w:name w:val="Подпись к таблице (4)_"/>
    <w:basedOn w:val="a0"/>
    <w:link w:val="41"/>
    <w:uiPriority w:val="99"/>
    <w:locked/>
    <w:rPr>
      <w:rFonts w:ascii="Calibri" w:hAnsi="Calibri" w:cs="Calibri"/>
      <w:sz w:val="13"/>
      <w:szCs w:val="13"/>
      <w:u w:val="none"/>
    </w:rPr>
  </w:style>
  <w:style w:type="character" w:customStyle="1" w:styleId="42">
    <w:name w:val="Подпись к таблице (4)"/>
    <w:basedOn w:val="40"/>
    <w:uiPriority w:val="99"/>
    <w:rPr>
      <w:rFonts w:ascii="Calibri" w:hAnsi="Calibri" w:cs="Calibri"/>
      <w:sz w:val="13"/>
      <w:szCs w:val="13"/>
      <w:u w:val="none"/>
    </w:rPr>
  </w:style>
  <w:style w:type="character" w:customStyle="1" w:styleId="420">
    <w:name w:val="Подпись к таблице (4)2"/>
    <w:basedOn w:val="40"/>
    <w:uiPriority w:val="99"/>
    <w:rPr>
      <w:rFonts w:ascii="Calibri" w:hAnsi="Calibri" w:cs="Calibri"/>
      <w:sz w:val="13"/>
      <w:szCs w:val="13"/>
      <w:u w:val="none"/>
    </w:rPr>
  </w:style>
  <w:style w:type="character" w:customStyle="1" w:styleId="5">
    <w:name w:val="Подпись к таблице (5)_"/>
    <w:basedOn w:val="a0"/>
    <w:link w:val="51"/>
    <w:uiPriority w:val="99"/>
    <w:locked/>
    <w:rPr>
      <w:rFonts w:ascii="Franklin Gothic Book" w:hAnsi="Franklin Gothic Book" w:cs="Franklin Gothic Book"/>
      <w:sz w:val="10"/>
      <w:szCs w:val="10"/>
      <w:u w:val="none"/>
    </w:rPr>
  </w:style>
  <w:style w:type="character" w:customStyle="1" w:styleId="50">
    <w:name w:val="Подпись к таблице (5)"/>
    <w:basedOn w:val="5"/>
    <w:uiPriority w:val="99"/>
    <w:rPr>
      <w:rFonts w:ascii="Franklin Gothic Book" w:hAnsi="Franklin Gothic Book" w:cs="Franklin Gothic Book"/>
      <w:sz w:val="10"/>
      <w:szCs w:val="10"/>
      <w:u w:val="none"/>
    </w:rPr>
  </w:style>
  <w:style w:type="character" w:customStyle="1" w:styleId="FranklinGothicBook24">
    <w:name w:val="Основной текст + Franklin Gothic Book24"/>
    <w:aliases w:val="5 pt24"/>
    <w:basedOn w:val="1"/>
    <w:uiPriority w:val="99"/>
    <w:rPr>
      <w:rFonts w:ascii="Franklin Gothic Book" w:hAnsi="Franklin Gothic Book" w:cs="Franklin Gothic Book"/>
      <w:sz w:val="10"/>
      <w:szCs w:val="10"/>
      <w:u w:val="none"/>
    </w:rPr>
  </w:style>
  <w:style w:type="character" w:customStyle="1" w:styleId="4pt">
    <w:name w:val="Основной текст + 4 pt"/>
    <w:basedOn w:val="1"/>
    <w:uiPriority w:val="99"/>
    <w:rPr>
      <w:rFonts w:ascii="Times New Roman" w:hAnsi="Times New Roman" w:cs="Times New Roman"/>
      <w:noProof/>
      <w:sz w:val="8"/>
      <w:szCs w:val="8"/>
      <w:u w:val="none"/>
    </w:rPr>
  </w:style>
  <w:style w:type="character" w:customStyle="1" w:styleId="4pt6">
    <w:name w:val="Основной текст + 4 pt6"/>
    <w:basedOn w:val="1"/>
    <w:uiPriority w:val="99"/>
    <w:rPr>
      <w:rFonts w:ascii="Times New Roman" w:hAnsi="Times New Roman" w:cs="Times New Roman"/>
      <w:sz w:val="8"/>
      <w:szCs w:val="8"/>
      <w:u w:val="none"/>
    </w:rPr>
  </w:style>
  <w:style w:type="character" w:customStyle="1" w:styleId="Calibri2">
    <w:name w:val="Основной текст + Calibri2"/>
    <w:aliases w:val="4 pt,Курсив4"/>
    <w:basedOn w:val="1"/>
    <w:uiPriority w:val="99"/>
    <w:rPr>
      <w:rFonts w:ascii="Calibri" w:hAnsi="Calibri" w:cs="Calibri"/>
      <w:i/>
      <w:iCs/>
      <w:sz w:val="8"/>
      <w:szCs w:val="8"/>
      <w:u w:val="none"/>
    </w:rPr>
  </w:style>
  <w:style w:type="character" w:customStyle="1" w:styleId="Calibri1">
    <w:name w:val="Основной текст + Calibri1"/>
    <w:aliases w:val="4 pt1,Курсив3"/>
    <w:basedOn w:val="1"/>
    <w:uiPriority w:val="99"/>
    <w:rPr>
      <w:rFonts w:ascii="Calibri" w:hAnsi="Calibri" w:cs="Calibri"/>
      <w:i/>
      <w:iCs/>
      <w:sz w:val="8"/>
      <w:szCs w:val="8"/>
      <w:u w:val="none"/>
    </w:rPr>
  </w:style>
  <w:style w:type="character" w:customStyle="1" w:styleId="FranklinGothicBook23">
    <w:name w:val="Основной текст + Franklin Gothic Book23"/>
    <w:aliases w:val="5 pt23"/>
    <w:basedOn w:val="1"/>
    <w:uiPriority w:val="99"/>
    <w:rPr>
      <w:rFonts w:ascii="Franklin Gothic Book" w:hAnsi="Franklin Gothic Book" w:cs="Franklin Gothic Book"/>
      <w:sz w:val="10"/>
      <w:szCs w:val="10"/>
      <w:u w:val="none"/>
    </w:rPr>
  </w:style>
  <w:style w:type="character" w:customStyle="1" w:styleId="4pt5">
    <w:name w:val="Основной текст + 4 pt5"/>
    <w:basedOn w:val="1"/>
    <w:uiPriority w:val="99"/>
    <w:rPr>
      <w:rFonts w:ascii="Times New Roman" w:hAnsi="Times New Roman" w:cs="Times New Roman"/>
      <w:sz w:val="8"/>
      <w:szCs w:val="8"/>
      <w:u w:val="none"/>
    </w:rPr>
  </w:style>
  <w:style w:type="character" w:customStyle="1" w:styleId="FranklinGothicBook22">
    <w:name w:val="Основной текст + Franklin Gothic Book22"/>
    <w:aliases w:val="5 pt22"/>
    <w:basedOn w:val="1"/>
    <w:uiPriority w:val="99"/>
    <w:rPr>
      <w:rFonts w:ascii="Franklin Gothic Book" w:hAnsi="Franklin Gothic Book" w:cs="Franklin Gothic Book"/>
      <w:sz w:val="10"/>
      <w:szCs w:val="10"/>
      <w:u w:val="none"/>
    </w:rPr>
  </w:style>
  <w:style w:type="character" w:customStyle="1" w:styleId="FranklinGothicBook21">
    <w:name w:val="Основной текст + Franklin Gothic Book21"/>
    <w:aliases w:val="5 pt21"/>
    <w:basedOn w:val="1"/>
    <w:uiPriority w:val="99"/>
    <w:rPr>
      <w:rFonts w:ascii="Franklin Gothic Book" w:hAnsi="Franklin Gothic Book" w:cs="Franklin Gothic Book"/>
      <w:sz w:val="10"/>
      <w:szCs w:val="10"/>
      <w:u w:val="none"/>
    </w:rPr>
  </w:style>
  <w:style w:type="character" w:customStyle="1" w:styleId="4pt4">
    <w:name w:val="Основной текст + 4 pt4"/>
    <w:basedOn w:val="1"/>
    <w:uiPriority w:val="99"/>
    <w:rPr>
      <w:rFonts w:ascii="Times New Roman" w:hAnsi="Times New Roman" w:cs="Times New Roman"/>
      <w:sz w:val="8"/>
      <w:szCs w:val="8"/>
      <w:u w:val="none"/>
    </w:rPr>
  </w:style>
  <w:style w:type="character" w:customStyle="1" w:styleId="FranklinGothicBook20">
    <w:name w:val="Основной текст + Franklin Gothic Book20"/>
    <w:aliases w:val="5 pt20"/>
    <w:basedOn w:val="1"/>
    <w:uiPriority w:val="99"/>
    <w:rPr>
      <w:rFonts w:ascii="Franklin Gothic Book" w:hAnsi="Franklin Gothic Book" w:cs="Franklin Gothic Book"/>
      <w:sz w:val="10"/>
      <w:szCs w:val="10"/>
      <w:u w:val="none"/>
    </w:rPr>
  </w:style>
  <w:style w:type="character" w:customStyle="1" w:styleId="FranklinGothicBook19">
    <w:name w:val="Основной текст + Franklin Gothic Book19"/>
    <w:aliases w:val="5 pt19"/>
    <w:basedOn w:val="1"/>
    <w:uiPriority w:val="99"/>
    <w:rPr>
      <w:rFonts w:ascii="Franklin Gothic Book" w:hAnsi="Franklin Gothic Book" w:cs="Franklin Gothic Book"/>
      <w:sz w:val="10"/>
      <w:szCs w:val="10"/>
      <w:u w:val="none"/>
    </w:rPr>
  </w:style>
  <w:style w:type="character" w:customStyle="1" w:styleId="FranklinGothicBook18">
    <w:name w:val="Основной текст + Franklin Gothic Book18"/>
    <w:aliases w:val="5 pt18"/>
    <w:basedOn w:val="1"/>
    <w:uiPriority w:val="99"/>
    <w:rPr>
      <w:rFonts w:ascii="Franklin Gothic Book" w:hAnsi="Franklin Gothic Book" w:cs="Franklin Gothic Book"/>
      <w:sz w:val="10"/>
      <w:szCs w:val="10"/>
      <w:u w:val="none"/>
    </w:rPr>
  </w:style>
  <w:style w:type="character" w:customStyle="1" w:styleId="4pt3">
    <w:name w:val="Основной текст + 4 pt3"/>
    <w:basedOn w:val="1"/>
    <w:uiPriority w:val="99"/>
    <w:rPr>
      <w:rFonts w:ascii="Times New Roman" w:hAnsi="Times New Roman" w:cs="Times New Roman"/>
      <w:sz w:val="8"/>
      <w:szCs w:val="8"/>
      <w:u w:val="none"/>
    </w:rPr>
  </w:style>
  <w:style w:type="character" w:customStyle="1" w:styleId="FranklinGothicBook17">
    <w:name w:val="Основной текст + Franklin Gothic Book17"/>
    <w:aliases w:val="5 pt17"/>
    <w:basedOn w:val="1"/>
    <w:uiPriority w:val="99"/>
    <w:rPr>
      <w:rFonts w:ascii="Franklin Gothic Book" w:hAnsi="Franklin Gothic Book" w:cs="Franklin Gothic Book"/>
      <w:sz w:val="10"/>
      <w:szCs w:val="10"/>
      <w:u w:val="none"/>
    </w:rPr>
  </w:style>
  <w:style w:type="character" w:customStyle="1" w:styleId="FranklinGothicBook16">
    <w:name w:val="Основной текст + Franklin Gothic Book16"/>
    <w:aliases w:val="5 pt16"/>
    <w:basedOn w:val="1"/>
    <w:uiPriority w:val="99"/>
    <w:rPr>
      <w:rFonts w:ascii="Franklin Gothic Book" w:hAnsi="Franklin Gothic Book" w:cs="Franklin Gothic Book"/>
      <w:sz w:val="10"/>
      <w:szCs w:val="10"/>
      <w:u w:val="none"/>
    </w:rPr>
  </w:style>
  <w:style w:type="character" w:customStyle="1" w:styleId="FranklinGothicBook15">
    <w:name w:val="Основной текст + Franklin Gothic Book15"/>
    <w:aliases w:val="5 pt15"/>
    <w:basedOn w:val="1"/>
    <w:uiPriority w:val="99"/>
    <w:rPr>
      <w:rFonts w:ascii="Franklin Gothic Book" w:hAnsi="Franklin Gothic Book" w:cs="Franklin Gothic Book"/>
      <w:sz w:val="10"/>
      <w:szCs w:val="10"/>
      <w:u w:val="none"/>
    </w:rPr>
  </w:style>
  <w:style w:type="character" w:customStyle="1" w:styleId="4Exact">
    <w:name w:val="Основной текст (4) Exact"/>
    <w:basedOn w:val="a0"/>
    <w:link w:val="43"/>
    <w:uiPriority w:val="99"/>
    <w:locked/>
    <w:rPr>
      <w:rFonts w:ascii="Franklin Gothic Book" w:hAnsi="Franklin Gothic Book" w:cs="Franklin Gothic Book"/>
      <w:spacing w:val="-3"/>
      <w:sz w:val="15"/>
      <w:szCs w:val="15"/>
      <w:u w:val="none"/>
    </w:rPr>
  </w:style>
  <w:style w:type="character" w:customStyle="1" w:styleId="4Exact5">
    <w:name w:val="Основной текст (4) Exact5"/>
    <w:basedOn w:val="4Exact"/>
    <w:uiPriority w:val="99"/>
    <w:rPr>
      <w:rFonts w:ascii="Franklin Gothic Book" w:hAnsi="Franklin Gothic Book" w:cs="Franklin Gothic Book"/>
      <w:spacing w:val="-3"/>
      <w:sz w:val="15"/>
      <w:szCs w:val="15"/>
      <w:u w:val="none"/>
    </w:rPr>
  </w:style>
  <w:style w:type="character" w:customStyle="1" w:styleId="4Exact4">
    <w:name w:val="Основной текст (4) Exact4"/>
    <w:basedOn w:val="4Exact"/>
    <w:uiPriority w:val="99"/>
    <w:rPr>
      <w:rFonts w:ascii="Franklin Gothic Book" w:hAnsi="Franklin Gothic Book" w:cs="Franklin Gothic Book"/>
      <w:spacing w:val="-3"/>
      <w:sz w:val="15"/>
      <w:szCs w:val="15"/>
      <w:u w:val="none"/>
    </w:rPr>
  </w:style>
  <w:style w:type="character" w:customStyle="1" w:styleId="5Exact">
    <w:name w:val="Основной текст (5) Exact"/>
    <w:basedOn w:val="a0"/>
    <w:link w:val="52"/>
    <w:uiPriority w:val="99"/>
    <w:locked/>
    <w:rPr>
      <w:rFonts w:ascii="Franklin Gothic Book" w:hAnsi="Franklin Gothic Book" w:cs="Franklin Gothic Book"/>
      <w:spacing w:val="3"/>
      <w:sz w:val="10"/>
      <w:szCs w:val="10"/>
      <w:u w:val="none"/>
    </w:rPr>
  </w:style>
  <w:style w:type="character" w:customStyle="1" w:styleId="5Exact5">
    <w:name w:val="Основной текст (5) Exact5"/>
    <w:basedOn w:val="5Exact"/>
    <w:uiPriority w:val="99"/>
    <w:rPr>
      <w:rFonts w:ascii="Franklin Gothic Book" w:hAnsi="Franklin Gothic Book" w:cs="Franklin Gothic Book"/>
      <w:spacing w:val="3"/>
      <w:sz w:val="10"/>
      <w:szCs w:val="10"/>
      <w:u w:val="none"/>
    </w:rPr>
  </w:style>
  <w:style w:type="character" w:customStyle="1" w:styleId="5Exact4">
    <w:name w:val="Основной текст (5) Exact4"/>
    <w:basedOn w:val="5Exact"/>
    <w:uiPriority w:val="99"/>
    <w:rPr>
      <w:rFonts w:ascii="Franklin Gothic Book" w:hAnsi="Franklin Gothic Book" w:cs="Franklin Gothic Book"/>
      <w:spacing w:val="3"/>
      <w:sz w:val="10"/>
      <w:szCs w:val="10"/>
      <w:u w:val="none"/>
    </w:rPr>
  </w:style>
  <w:style w:type="character" w:customStyle="1" w:styleId="5Exact3">
    <w:name w:val="Основной текст (5) Exact3"/>
    <w:basedOn w:val="5Exact"/>
    <w:uiPriority w:val="99"/>
    <w:rPr>
      <w:rFonts w:ascii="Franklin Gothic Book" w:hAnsi="Franklin Gothic Book" w:cs="Franklin Gothic Book"/>
      <w:spacing w:val="3"/>
      <w:sz w:val="10"/>
      <w:szCs w:val="10"/>
      <w:u w:val="none"/>
    </w:rPr>
  </w:style>
  <w:style w:type="character" w:customStyle="1" w:styleId="6Exact">
    <w:name w:val="Основной текст (6) Exact"/>
    <w:basedOn w:val="a0"/>
    <w:link w:val="6"/>
    <w:uiPriority w:val="99"/>
    <w:locked/>
    <w:rPr>
      <w:rFonts w:ascii="Times New Roman" w:hAnsi="Times New Roman" w:cs="Times New Roman"/>
      <w:b/>
      <w:bCs/>
      <w:noProof/>
      <w:w w:val="40"/>
      <w:sz w:val="122"/>
      <w:szCs w:val="122"/>
      <w:u w:val="none"/>
    </w:rPr>
  </w:style>
  <w:style w:type="character" w:customStyle="1" w:styleId="6Exact1">
    <w:name w:val="Основной текст (6) Exact1"/>
    <w:basedOn w:val="6Exact"/>
    <w:uiPriority w:val="99"/>
    <w:rPr>
      <w:rFonts w:ascii="Times New Roman" w:hAnsi="Times New Roman" w:cs="Times New Roman"/>
      <w:b/>
      <w:bCs/>
      <w:noProof/>
      <w:w w:val="40"/>
      <w:sz w:val="122"/>
      <w:szCs w:val="122"/>
      <w:u w:val="none"/>
    </w:rPr>
  </w:style>
  <w:style w:type="character" w:customStyle="1" w:styleId="4Exact3">
    <w:name w:val="Основной текст (4) Exact3"/>
    <w:basedOn w:val="4Exact"/>
    <w:uiPriority w:val="99"/>
    <w:rPr>
      <w:rFonts w:ascii="Franklin Gothic Book" w:hAnsi="Franklin Gothic Book" w:cs="Franklin Gothic Book"/>
      <w:spacing w:val="-3"/>
      <w:sz w:val="15"/>
      <w:szCs w:val="15"/>
      <w:u w:val="none"/>
    </w:rPr>
  </w:style>
  <w:style w:type="character" w:customStyle="1" w:styleId="7Exact">
    <w:name w:val="Основной текст (7) Exact"/>
    <w:basedOn w:val="a0"/>
    <w:link w:val="7"/>
    <w:uiPriority w:val="99"/>
    <w:locked/>
    <w:rPr>
      <w:rFonts w:ascii="Times New Roman" w:hAnsi="Times New Roman" w:cs="Times New Roman"/>
      <w:b/>
      <w:bCs/>
      <w:noProof/>
      <w:u w:val="none"/>
    </w:rPr>
  </w:style>
  <w:style w:type="character" w:customStyle="1" w:styleId="7Exact1">
    <w:name w:val="Основной текст (7) Exact1"/>
    <w:basedOn w:val="7Exact"/>
    <w:uiPriority w:val="99"/>
    <w:rPr>
      <w:rFonts w:ascii="Times New Roman" w:hAnsi="Times New Roman" w:cs="Times New Roman"/>
      <w:b/>
      <w:bCs/>
      <w:noProof/>
      <w:u w:val="none"/>
    </w:rPr>
  </w:style>
  <w:style w:type="character" w:customStyle="1" w:styleId="8Exact">
    <w:name w:val="Основной текст (8) Exact"/>
    <w:basedOn w:val="a0"/>
    <w:link w:val="8"/>
    <w:uiPriority w:val="99"/>
    <w:locked/>
    <w:rPr>
      <w:rFonts w:ascii="Palatino Linotype" w:hAnsi="Palatino Linotype" w:cs="Palatino Linotype"/>
      <w:spacing w:val="1"/>
      <w:sz w:val="15"/>
      <w:szCs w:val="15"/>
      <w:u w:val="none"/>
    </w:rPr>
  </w:style>
  <w:style w:type="character" w:customStyle="1" w:styleId="8Exact1">
    <w:name w:val="Основной текст (8) Exact1"/>
    <w:basedOn w:val="8Exact"/>
    <w:uiPriority w:val="99"/>
    <w:rPr>
      <w:rFonts w:ascii="Palatino Linotype" w:hAnsi="Palatino Linotype" w:cs="Palatino Linotype"/>
      <w:spacing w:val="1"/>
      <w:sz w:val="15"/>
      <w:szCs w:val="15"/>
      <w:u w:val="none"/>
    </w:rPr>
  </w:style>
  <w:style w:type="character" w:customStyle="1" w:styleId="5Exact2">
    <w:name w:val="Основной текст (5) Exact2"/>
    <w:basedOn w:val="5Exact"/>
    <w:uiPriority w:val="99"/>
    <w:rPr>
      <w:rFonts w:ascii="Franklin Gothic Book" w:hAnsi="Franklin Gothic Book" w:cs="Franklin Gothic Book"/>
      <w:spacing w:val="3"/>
      <w:sz w:val="10"/>
      <w:szCs w:val="10"/>
      <w:u w:val="none"/>
    </w:rPr>
  </w:style>
  <w:style w:type="character" w:customStyle="1" w:styleId="9Exact">
    <w:name w:val="Основной текст (9) Exact"/>
    <w:basedOn w:val="a0"/>
    <w:link w:val="9"/>
    <w:uiPriority w:val="99"/>
    <w:locked/>
    <w:rPr>
      <w:rFonts w:ascii="Malgun Gothic" w:eastAsia="Malgun Gothic" w:cs="Malgun Gothic"/>
      <w:noProof/>
      <w:spacing w:val="-81"/>
      <w:sz w:val="56"/>
      <w:szCs w:val="56"/>
      <w:u w:val="none"/>
    </w:rPr>
  </w:style>
  <w:style w:type="character" w:customStyle="1" w:styleId="9Exact1">
    <w:name w:val="Основной текст (9) Exact1"/>
    <w:basedOn w:val="9Exact"/>
    <w:uiPriority w:val="99"/>
    <w:rPr>
      <w:rFonts w:ascii="Malgun Gothic" w:eastAsia="Malgun Gothic" w:cs="Malgun Gothic"/>
      <w:noProof/>
      <w:spacing w:val="-81"/>
      <w:sz w:val="56"/>
      <w:szCs w:val="56"/>
      <w:u w:val="none"/>
    </w:rPr>
  </w:style>
  <w:style w:type="character" w:customStyle="1" w:styleId="Exact1">
    <w:name w:val="Основной текст Exact1"/>
    <w:basedOn w:val="1"/>
    <w:uiPriority w:val="99"/>
    <w:rPr>
      <w:rFonts w:ascii="Times New Roman" w:hAnsi="Times New Roman" w:cs="Times New Roman"/>
      <w:noProof/>
      <w:spacing w:val="1"/>
      <w:sz w:val="25"/>
      <w:szCs w:val="25"/>
      <w:u w:val="none"/>
    </w:rPr>
  </w:style>
  <w:style w:type="character" w:customStyle="1" w:styleId="4Exact2">
    <w:name w:val="Основной текст (4) Exact2"/>
    <w:basedOn w:val="4Exact"/>
    <w:uiPriority w:val="99"/>
    <w:rPr>
      <w:rFonts w:ascii="Franklin Gothic Book" w:hAnsi="Franklin Gothic Book" w:cs="Franklin Gothic Book"/>
      <w:spacing w:val="-3"/>
      <w:sz w:val="15"/>
      <w:szCs w:val="15"/>
      <w:u w:val="none"/>
    </w:rPr>
  </w:style>
  <w:style w:type="character" w:customStyle="1" w:styleId="4Exact1">
    <w:name w:val="Основной текст (4) Exact1"/>
    <w:basedOn w:val="4Exact"/>
    <w:uiPriority w:val="99"/>
    <w:rPr>
      <w:rFonts w:ascii="Franklin Gothic Book" w:hAnsi="Franklin Gothic Book" w:cs="Franklin Gothic Book"/>
      <w:spacing w:val="-3"/>
      <w:sz w:val="15"/>
      <w:szCs w:val="15"/>
      <w:u w:val="none"/>
    </w:rPr>
  </w:style>
  <w:style w:type="character" w:customStyle="1" w:styleId="5Exact1">
    <w:name w:val="Основной текст (5) Exact1"/>
    <w:basedOn w:val="5Exact"/>
    <w:uiPriority w:val="99"/>
    <w:rPr>
      <w:rFonts w:ascii="Franklin Gothic Book" w:hAnsi="Franklin Gothic Book" w:cs="Franklin Gothic Book"/>
      <w:spacing w:val="3"/>
      <w:sz w:val="10"/>
      <w:szCs w:val="10"/>
      <w:u w:val="none"/>
    </w:rPr>
  </w:style>
  <w:style w:type="character" w:customStyle="1" w:styleId="FranklinGothicBook14">
    <w:name w:val="Основной текст + Franklin Gothic Book14"/>
    <w:aliases w:val="8 pt"/>
    <w:basedOn w:val="1"/>
    <w:uiPriority w:val="99"/>
    <w:rPr>
      <w:rFonts w:ascii="Franklin Gothic Book" w:hAnsi="Franklin Gothic Book" w:cs="Franklin Gothic Book"/>
      <w:sz w:val="16"/>
      <w:szCs w:val="16"/>
      <w:u w:val="none"/>
    </w:rPr>
  </w:style>
  <w:style w:type="character" w:customStyle="1" w:styleId="MalgunGothic1">
    <w:name w:val="Основной текст + Malgun Gothic1"/>
    <w:aliases w:val="10 pt"/>
    <w:basedOn w:val="1"/>
    <w:uiPriority w:val="99"/>
    <w:rPr>
      <w:rFonts w:ascii="Malgun Gothic" w:eastAsia="Malgun Gothic" w:hAnsi="Times New Roman" w:cs="Malgun Gothic"/>
      <w:noProof/>
      <w:sz w:val="20"/>
      <w:szCs w:val="20"/>
      <w:u w:val="none"/>
    </w:rPr>
  </w:style>
  <w:style w:type="character" w:customStyle="1" w:styleId="60">
    <w:name w:val="Подпись к таблице (6)_"/>
    <w:basedOn w:val="a0"/>
    <w:link w:val="61"/>
    <w:uiPriority w:val="99"/>
    <w:locked/>
    <w:rPr>
      <w:rFonts w:ascii="Times New Roman" w:hAnsi="Times New Roman" w:cs="Times New Roman"/>
      <w:b/>
      <w:bCs/>
      <w:noProof/>
      <w:w w:val="40"/>
      <w:sz w:val="101"/>
      <w:szCs w:val="101"/>
      <w:u w:val="none"/>
    </w:rPr>
  </w:style>
  <w:style w:type="character" w:customStyle="1" w:styleId="62">
    <w:name w:val="Подпись к таблице (6)"/>
    <w:basedOn w:val="60"/>
    <w:uiPriority w:val="99"/>
    <w:rPr>
      <w:rFonts w:ascii="Times New Roman" w:hAnsi="Times New Roman" w:cs="Times New Roman"/>
      <w:b/>
      <w:bCs/>
      <w:noProof/>
      <w:w w:val="40"/>
      <w:sz w:val="101"/>
      <w:szCs w:val="101"/>
      <w:u w:val="none"/>
    </w:rPr>
  </w:style>
  <w:style w:type="character" w:customStyle="1" w:styleId="70">
    <w:name w:val="Подпись к таблице (7)_"/>
    <w:basedOn w:val="a0"/>
    <w:link w:val="71"/>
    <w:uiPriority w:val="99"/>
    <w:locked/>
    <w:rPr>
      <w:rFonts w:ascii="Malgun Gothic" w:eastAsia="Malgun Gothic" w:cs="Malgun Gothic"/>
      <w:i/>
      <w:iCs/>
      <w:noProof/>
      <w:sz w:val="59"/>
      <w:szCs w:val="59"/>
      <w:u w:val="none"/>
    </w:rPr>
  </w:style>
  <w:style w:type="character" w:customStyle="1" w:styleId="72">
    <w:name w:val="Подпись к таблице (7)"/>
    <w:basedOn w:val="70"/>
    <w:uiPriority w:val="99"/>
    <w:rPr>
      <w:rFonts w:ascii="Malgun Gothic" w:eastAsia="Malgun Gothic" w:cs="Malgun Gothic"/>
      <w:i/>
      <w:iCs/>
      <w:noProof/>
      <w:sz w:val="59"/>
      <w:szCs w:val="59"/>
      <w:u w:val="none"/>
    </w:rPr>
  </w:style>
  <w:style w:type="character" w:customStyle="1" w:styleId="80">
    <w:name w:val="Подпись к таблице (8)_"/>
    <w:basedOn w:val="a0"/>
    <w:link w:val="81"/>
    <w:uiPriority w:val="99"/>
    <w:locked/>
    <w:rPr>
      <w:rFonts w:ascii="Times New Roman" w:hAnsi="Times New Roman" w:cs="Times New Roman"/>
      <w:b/>
      <w:bCs/>
      <w:i/>
      <w:iCs/>
      <w:sz w:val="15"/>
      <w:szCs w:val="15"/>
      <w:u w:val="none"/>
    </w:rPr>
  </w:style>
  <w:style w:type="character" w:customStyle="1" w:styleId="82">
    <w:name w:val="Подпись к таблице (8)"/>
    <w:basedOn w:val="80"/>
    <w:uiPriority w:val="99"/>
    <w:rPr>
      <w:rFonts w:ascii="Times New Roman" w:hAnsi="Times New Roman" w:cs="Times New Roman"/>
      <w:b/>
      <w:bCs/>
      <w:i/>
      <w:iCs/>
      <w:sz w:val="15"/>
      <w:szCs w:val="15"/>
      <w:u w:val="none"/>
    </w:rPr>
  </w:style>
  <w:style w:type="character" w:customStyle="1" w:styleId="90">
    <w:name w:val="Подпись к таблице (9)_"/>
    <w:basedOn w:val="a0"/>
    <w:link w:val="91"/>
    <w:uiPriority w:val="99"/>
    <w:locked/>
    <w:rPr>
      <w:rFonts w:ascii="Franklin Gothic Book" w:hAnsi="Franklin Gothic Book" w:cs="Franklin Gothic Book"/>
      <w:sz w:val="16"/>
      <w:szCs w:val="16"/>
      <w:u w:val="none"/>
    </w:rPr>
  </w:style>
  <w:style w:type="character" w:customStyle="1" w:styleId="92">
    <w:name w:val="Подпись к таблице (9)"/>
    <w:basedOn w:val="90"/>
    <w:uiPriority w:val="99"/>
    <w:rPr>
      <w:rFonts w:ascii="Franklin Gothic Book" w:hAnsi="Franklin Gothic Book" w:cs="Franklin Gothic Book"/>
      <w:sz w:val="16"/>
      <w:szCs w:val="16"/>
      <w:u w:val="none"/>
    </w:rPr>
  </w:style>
  <w:style w:type="character" w:customStyle="1" w:styleId="12">
    <w:name w:val="Заголовок №1_"/>
    <w:basedOn w:val="a0"/>
    <w:link w:val="110"/>
    <w:uiPriority w:val="99"/>
    <w:locked/>
    <w:rPr>
      <w:rFonts w:ascii="Malgun Gothic" w:eastAsia="Malgun Gothic" w:cs="Malgun Gothic"/>
      <w:spacing w:val="-90"/>
      <w:sz w:val="59"/>
      <w:szCs w:val="59"/>
      <w:u w:val="none"/>
    </w:rPr>
  </w:style>
  <w:style w:type="character" w:customStyle="1" w:styleId="13">
    <w:name w:val="Заголовок №1"/>
    <w:basedOn w:val="12"/>
    <w:uiPriority w:val="99"/>
    <w:rPr>
      <w:rFonts w:ascii="Malgun Gothic" w:eastAsia="Malgun Gothic" w:cs="Malgun Gothic"/>
      <w:spacing w:val="-90"/>
      <w:sz w:val="59"/>
      <w:szCs w:val="59"/>
      <w:u w:val="none"/>
    </w:rPr>
  </w:style>
  <w:style w:type="character" w:customStyle="1" w:styleId="FranklinGothicBook13">
    <w:name w:val="Основной текст + Franklin Gothic Book13"/>
    <w:aliases w:val="5 pt14"/>
    <w:basedOn w:val="1"/>
    <w:uiPriority w:val="99"/>
    <w:rPr>
      <w:rFonts w:ascii="Franklin Gothic Book" w:hAnsi="Franklin Gothic Book" w:cs="Franklin Gothic Book"/>
      <w:color w:val="FFFFFF"/>
      <w:sz w:val="10"/>
      <w:szCs w:val="10"/>
      <w:u w:val="none"/>
    </w:rPr>
  </w:style>
  <w:style w:type="character" w:customStyle="1" w:styleId="FranklinGothicBook12">
    <w:name w:val="Основной текст + Franklin Gothic Book12"/>
    <w:aliases w:val="5 pt13"/>
    <w:basedOn w:val="1"/>
    <w:uiPriority w:val="99"/>
    <w:rPr>
      <w:rFonts w:ascii="Franklin Gothic Book" w:hAnsi="Franklin Gothic Book" w:cs="Franklin Gothic Book"/>
      <w:color w:val="FFFFFF"/>
      <w:sz w:val="10"/>
      <w:szCs w:val="10"/>
      <w:u w:val="none"/>
    </w:rPr>
  </w:style>
  <w:style w:type="character" w:customStyle="1" w:styleId="FranklinGothicHeavy1">
    <w:name w:val="Основной текст + Franklin Gothic Heavy1"/>
    <w:aliases w:val="71,5 pt12,Курсив2"/>
    <w:basedOn w:val="1"/>
    <w:uiPriority w:val="99"/>
    <w:rPr>
      <w:rFonts w:ascii="Franklin Gothic Heavy" w:hAnsi="Franklin Gothic Heavy" w:cs="Franklin Gothic Heavy"/>
      <w:i/>
      <w:iCs/>
      <w:noProof/>
      <w:color w:val="FFFFFF"/>
      <w:sz w:val="15"/>
      <w:szCs w:val="15"/>
      <w:u w:val="none"/>
    </w:rPr>
  </w:style>
  <w:style w:type="character" w:customStyle="1" w:styleId="FranklinGothicBook11">
    <w:name w:val="Основной текст + Franklin Gothic Book11"/>
    <w:aliases w:val="5 pt11"/>
    <w:basedOn w:val="1"/>
    <w:uiPriority w:val="99"/>
    <w:rPr>
      <w:rFonts w:ascii="Franklin Gothic Book" w:hAnsi="Franklin Gothic Book" w:cs="Franklin Gothic Book"/>
      <w:color w:val="FFFFFF"/>
      <w:sz w:val="10"/>
      <w:szCs w:val="10"/>
      <w:u w:val="none"/>
    </w:rPr>
  </w:style>
  <w:style w:type="character" w:customStyle="1" w:styleId="FranklinGothicBook10">
    <w:name w:val="Основной текст + Franklin Gothic Book10"/>
    <w:aliases w:val="5 pt10"/>
    <w:basedOn w:val="1"/>
    <w:uiPriority w:val="99"/>
    <w:rPr>
      <w:rFonts w:ascii="Franklin Gothic Book" w:hAnsi="Franklin Gothic Book" w:cs="Franklin Gothic Book"/>
      <w:noProof/>
      <w:sz w:val="10"/>
      <w:szCs w:val="10"/>
      <w:u w:val="none"/>
    </w:rPr>
  </w:style>
  <w:style w:type="character" w:customStyle="1" w:styleId="FranklinGothicBook9">
    <w:name w:val="Основной текст + Franklin Gothic Book9"/>
    <w:aliases w:val="5 pt9"/>
    <w:basedOn w:val="1"/>
    <w:uiPriority w:val="99"/>
    <w:rPr>
      <w:rFonts w:ascii="Franklin Gothic Book" w:hAnsi="Franklin Gothic Book" w:cs="Franklin Gothic Book"/>
      <w:sz w:val="10"/>
      <w:szCs w:val="10"/>
      <w:u w:val="none"/>
    </w:rPr>
  </w:style>
  <w:style w:type="character" w:customStyle="1" w:styleId="Impact1">
    <w:name w:val="Основной текст + Impact1"/>
    <w:basedOn w:val="1"/>
    <w:uiPriority w:val="99"/>
    <w:rPr>
      <w:rFonts w:ascii="Impact" w:hAnsi="Impact" w:cs="Impact"/>
      <w:noProof/>
      <w:color w:val="FFFFFF"/>
      <w:sz w:val="27"/>
      <w:szCs w:val="27"/>
      <w:u w:val="none"/>
    </w:rPr>
  </w:style>
  <w:style w:type="character" w:customStyle="1" w:styleId="FranklinGothicBook8">
    <w:name w:val="Основной текст + Franklin Gothic Book8"/>
    <w:aliases w:val="5 pt8"/>
    <w:basedOn w:val="1"/>
    <w:uiPriority w:val="99"/>
    <w:rPr>
      <w:rFonts w:ascii="Franklin Gothic Book" w:hAnsi="Franklin Gothic Book" w:cs="Franklin Gothic Book"/>
      <w:sz w:val="10"/>
      <w:szCs w:val="10"/>
      <w:u w:val="none"/>
    </w:rPr>
  </w:style>
  <w:style w:type="character" w:customStyle="1" w:styleId="FranklinGothicBook7">
    <w:name w:val="Основной текст + Franklin Gothic Book7"/>
    <w:aliases w:val="5 pt7"/>
    <w:basedOn w:val="1"/>
    <w:uiPriority w:val="99"/>
    <w:rPr>
      <w:rFonts w:ascii="Franklin Gothic Book" w:hAnsi="Franklin Gothic Book" w:cs="Franklin Gothic Book"/>
      <w:sz w:val="10"/>
      <w:szCs w:val="10"/>
      <w:u w:val="none"/>
    </w:rPr>
  </w:style>
  <w:style w:type="character" w:customStyle="1" w:styleId="4pt2">
    <w:name w:val="Основной текст + 4 pt2"/>
    <w:basedOn w:val="1"/>
    <w:uiPriority w:val="99"/>
    <w:rPr>
      <w:rFonts w:ascii="Times New Roman" w:hAnsi="Times New Roman" w:cs="Times New Roman"/>
      <w:sz w:val="8"/>
      <w:szCs w:val="8"/>
      <w:u w:val="none"/>
    </w:rPr>
  </w:style>
  <w:style w:type="character" w:customStyle="1" w:styleId="4pt1">
    <w:name w:val="Основной текст + 4 pt1"/>
    <w:basedOn w:val="1"/>
    <w:uiPriority w:val="99"/>
    <w:rPr>
      <w:rFonts w:ascii="Times New Roman" w:hAnsi="Times New Roman" w:cs="Times New Roman"/>
      <w:sz w:val="8"/>
      <w:szCs w:val="8"/>
      <w:u w:val="none"/>
    </w:rPr>
  </w:style>
  <w:style w:type="character" w:customStyle="1" w:styleId="FranklinGothicBook6">
    <w:name w:val="Основной текст + Franklin Gothic Book6"/>
    <w:aliases w:val="5 pt6"/>
    <w:basedOn w:val="1"/>
    <w:uiPriority w:val="99"/>
    <w:rPr>
      <w:rFonts w:ascii="Franklin Gothic Book" w:hAnsi="Franklin Gothic Book" w:cs="Franklin Gothic Book"/>
      <w:noProof/>
      <w:sz w:val="10"/>
      <w:szCs w:val="10"/>
      <w:u w:val="none"/>
    </w:rPr>
  </w:style>
  <w:style w:type="character" w:customStyle="1" w:styleId="FranklinGothicBook5">
    <w:name w:val="Основной текст + Franklin Gothic Book5"/>
    <w:aliases w:val="5 pt5"/>
    <w:basedOn w:val="1"/>
    <w:uiPriority w:val="99"/>
    <w:rPr>
      <w:rFonts w:ascii="Franklin Gothic Book" w:hAnsi="Franklin Gothic Book" w:cs="Franklin Gothic Book"/>
      <w:noProof/>
      <w:sz w:val="10"/>
      <w:szCs w:val="10"/>
      <w:u w:val="none"/>
    </w:rPr>
  </w:style>
  <w:style w:type="character" w:customStyle="1" w:styleId="FranklinGothicBook4">
    <w:name w:val="Основной текст + Franklin Gothic Book4"/>
    <w:aliases w:val="5 pt4"/>
    <w:basedOn w:val="1"/>
    <w:uiPriority w:val="99"/>
    <w:rPr>
      <w:rFonts w:ascii="Franklin Gothic Book" w:hAnsi="Franklin Gothic Book" w:cs="Franklin Gothic Book"/>
      <w:sz w:val="10"/>
      <w:szCs w:val="10"/>
      <w:u w:val="none"/>
    </w:rPr>
  </w:style>
  <w:style w:type="character" w:customStyle="1" w:styleId="FranklinGothicBook3">
    <w:name w:val="Основной текст + Franklin Gothic Book3"/>
    <w:aliases w:val="5 pt3"/>
    <w:basedOn w:val="1"/>
    <w:uiPriority w:val="99"/>
    <w:rPr>
      <w:rFonts w:ascii="Franklin Gothic Book" w:hAnsi="Franklin Gothic Book" w:cs="Franklin Gothic Book"/>
      <w:sz w:val="10"/>
      <w:szCs w:val="10"/>
      <w:u w:val="none"/>
    </w:rPr>
  </w:style>
  <w:style w:type="character" w:customStyle="1" w:styleId="FranklinGothicBook2">
    <w:name w:val="Основной текст + Franklin Gothic Book2"/>
    <w:aliases w:val="5 pt2"/>
    <w:basedOn w:val="1"/>
    <w:uiPriority w:val="99"/>
    <w:rPr>
      <w:rFonts w:ascii="Franklin Gothic Book" w:hAnsi="Franklin Gothic Book" w:cs="Franklin Gothic Book"/>
      <w:sz w:val="10"/>
      <w:szCs w:val="10"/>
      <w:u w:val="none"/>
    </w:rPr>
  </w:style>
  <w:style w:type="character" w:customStyle="1" w:styleId="FranklinGothicBook1">
    <w:name w:val="Основной текст + Franklin Gothic Book1"/>
    <w:aliases w:val="5 pt1"/>
    <w:basedOn w:val="1"/>
    <w:uiPriority w:val="99"/>
    <w:rPr>
      <w:rFonts w:ascii="Franklin Gothic Book" w:hAnsi="Franklin Gothic Book" w:cs="Franklin Gothic Book"/>
      <w:sz w:val="10"/>
      <w:szCs w:val="10"/>
      <w:u w:val="none"/>
    </w:rPr>
  </w:style>
  <w:style w:type="character" w:customStyle="1" w:styleId="13pt">
    <w:name w:val="Колонтитул + 13 pt"/>
    <w:aliases w:val="Полужирный3,Интервал 0 pt3"/>
    <w:basedOn w:val="a5"/>
    <w:uiPriority w:val="99"/>
    <w:rPr>
      <w:rFonts w:ascii="Times New Roman" w:hAnsi="Times New Roman" w:cs="Times New Roman"/>
      <w:b/>
      <w:bCs/>
      <w:spacing w:val="0"/>
      <w:sz w:val="26"/>
      <w:szCs w:val="26"/>
      <w:u w:val="none"/>
    </w:rPr>
  </w:style>
  <w:style w:type="character" w:customStyle="1" w:styleId="13pt1">
    <w:name w:val="Колонтитул + 13 pt1"/>
    <w:aliases w:val="Полужирный2,Интервал 0 pt2"/>
    <w:basedOn w:val="a5"/>
    <w:uiPriority w:val="99"/>
    <w:rPr>
      <w:rFonts w:ascii="Times New Roman" w:hAnsi="Times New Roman" w:cs="Times New Roman"/>
      <w:b/>
      <w:bCs/>
      <w:spacing w:val="0"/>
      <w:sz w:val="26"/>
      <w:szCs w:val="26"/>
      <w:u w:val="single"/>
    </w:rPr>
  </w:style>
  <w:style w:type="character" w:customStyle="1" w:styleId="Candara">
    <w:name w:val="Основной текст + Candara"/>
    <w:aliases w:val="13 pt,Интервал 0 pt1"/>
    <w:basedOn w:val="1"/>
    <w:uiPriority w:val="99"/>
    <w:rPr>
      <w:rFonts w:ascii="Candara" w:hAnsi="Candara" w:cs="Candara"/>
      <w:spacing w:val="-10"/>
      <w:sz w:val="26"/>
      <w:szCs w:val="26"/>
      <w:u w:val="none"/>
    </w:rPr>
  </w:style>
  <w:style w:type="character" w:customStyle="1" w:styleId="14pt">
    <w:name w:val="Основной текст + 14 pt"/>
    <w:aliases w:val="Полужирный1,Курсив1"/>
    <w:basedOn w:val="1"/>
    <w:uiPriority w:val="99"/>
    <w:rPr>
      <w:rFonts w:ascii="Times New Roman" w:hAnsi="Times New Roman" w:cs="Times New Roman"/>
      <w:b/>
      <w:bCs/>
      <w:i/>
      <w:iCs/>
      <w:sz w:val="28"/>
      <w:szCs w:val="28"/>
      <w:u w:val="none"/>
    </w:rPr>
  </w:style>
  <w:style w:type="character" w:customStyle="1" w:styleId="100">
    <w:name w:val="Основной текст (10)_"/>
    <w:basedOn w:val="a0"/>
    <w:link w:val="101"/>
    <w:uiPriority w:val="99"/>
    <w:locked/>
    <w:rPr>
      <w:rFonts w:ascii="Times New Roman" w:hAnsi="Times New Roman" w:cs="Times New Roman"/>
      <w:b/>
      <w:bCs/>
      <w:i/>
      <w:iCs/>
      <w:sz w:val="28"/>
      <w:szCs w:val="28"/>
      <w:u w:val="none"/>
    </w:rPr>
  </w:style>
  <w:style w:type="paragraph" w:customStyle="1" w:styleId="21">
    <w:name w:val="Основной текст (2)1"/>
    <w:basedOn w:val="a"/>
    <w:link w:val="2"/>
    <w:uiPriority w:val="99"/>
    <w:pPr>
      <w:shd w:val="clear" w:color="auto" w:fill="FFFFFF"/>
      <w:spacing w:before="6060" w:after="6060" w:line="317" w:lineRule="exact"/>
      <w:jc w:val="center"/>
    </w:pPr>
    <w:rPr>
      <w:rFonts w:ascii="Times New Roman" w:hAnsi="Times New Roman" w:cs="Times New Roman"/>
      <w:b/>
      <w:bCs/>
      <w:color w:val="auto"/>
      <w:sz w:val="27"/>
      <w:szCs w:val="27"/>
    </w:rPr>
  </w:style>
  <w:style w:type="paragraph" w:customStyle="1" w:styleId="10">
    <w:name w:val="Колонтитул1"/>
    <w:basedOn w:val="a"/>
    <w:link w:val="a5"/>
    <w:uiPriority w:val="99"/>
    <w:pPr>
      <w:shd w:val="clear" w:color="auto" w:fill="FFFFFF"/>
      <w:spacing w:line="240" w:lineRule="atLeast"/>
    </w:pPr>
    <w:rPr>
      <w:rFonts w:ascii="Times New Roman" w:hAnsi="Times New Roman" w:cs="Times New Roman"/>
      <w:color w:val="auto"/>
      <w:spacing w:val="-10"/>
      <w:sz w:val="27"/>
      <w:szCs w:val="27"/>
    </w:rPr>
  </w:style>
  <w:style w:type="paragraph" w:customStyle="1" w:styleId="20">
    <w:name w:val="Подпись к таблице (2)"/>
    <w:basedOn w:val="a"/>
    <w:link w:val="2Exact"/>
    <w:uiPriority w:val="99"/>
    <w:pPr>
      <w:shd w:val="clear" w:color="auto" w:fill="FFFFFF"/>
      <w:spacing w:line="379" w:lineRule="exact"/>
      <w:jc w:val="both"/>
    </w:pPr>
    <w:rPr>
      <w:rFonts w:ascii="Franklin Gothic Book" w:hAnsi="Franklin Gothic Book" w:cs="Franklin Gothic Book"/>
      <w:color w:val="auto"/>
      <w:spacing w:val="-5"/>
      <w:sz w:val="16"/>
      <w:szCs w:val="16"/>
    </w:rPr>
  </w:style>
  <w:style w:type="paragraph" w:customStyle="1" w:styleId="210">
    <w:name w:val="Заголовок №21"/>
    <w:basedOn w:val="a"/>
    <w:link w:val="22"/>
    <w:uiPriority w:val="99"/>
    <w:pPr>
      <w:shd w:val="clear" w:color="auto" w:fill="FFFFFF"/>
      <w:spacing w:after="420" w:line="240" w:lineRule="atLeast"/>
      <w:ind w:hanging="3020"/>
      <w:outlineLvl w:val="1"/>
    </w:pPr>
    <w:rPr>
      <w:rFonts w:ascii="Times New Roman" w:hAnsi="Times New Roman" w:cs="Times New Roman"/>
      <w:b/>
      <w:bCs/>
      <w:color w:val="auto"/>
      <w:sz w:val="27"/>
      <w:szCs w:val="27"/>
    </w:rPr>
  </w:style>
  <w:style w:type="paragraph" w:customStyle="1" w:styleId="30">
    <w:name w:val="Основной текст (3)"/>
    <w:basedOn w:val="a"/>
    <w:link w:val="3"/>
    <w:uiPriority w:val="99"/>
    <w:pPr>
      <w:shd w:val="clear" w:color="auto" w:fill="FFFFFF"/>
      <w:spacing w:line="322" w:lineRule="exact"/>
      <w:ind w:firstLine="700"/>
      <w:jc w:val="both"/>
    </w:pPr>
    <w:rPr>
      <w:rFonts w:ascii="Times New Roman" w:hAnsi="Times New Roman" w:cs="Times New Roman"/>
      <w:i/>
      <w:iCs/>
      <w:color w:val="auto"/>
      <w:sz w:val="27"/>
      <w:szCs w:val="27"/>
    </w:rPr>
  </w:style>
  <w:style w:type="paragraph" w:customStyle="1" w:styleId="11">
    <w:name w:val="Подпись к таблице1"/>
    <w:basedOn w:val="a"/>
    <w:link w:val="a9"/>
    <w:uiPriority w:val="99"/>
    <w:pPr>
      <w:shd w:val="clear" w:color="auto" w:fill="FFFFFF"/>
      <w:spacing w:after="360" w:line="240" w:lineRule="atLeast"/>
      <w:jc w:val="both"/>
    </w:pPr>
    <w:rPr>
      <w:rFonts w:ascii="Franklin Gothic Book" w:hAnsi="Franklin Gothic Book" w:cs="Franklin Gothic Book"/>
      <w:color w:val="auto"/>
      <w:sz w:val="14"/>
      <w:szCs w:val="14"/>
    </w:rPr>
  </w:style>
  <w:style w:type="paragraph" w:customStyle="1" w:styleId="310">
    <w:name w:val="Подпись к таблице (3)1"/>
    <w:basedOn w:val="a"/>
    <w:link w:val="32"/>
    <w:uiPriority w:val="99"/>
    <w:pPr>
      <w:shd w:val="clear" w:color="auto" w:fill="FFFFFF"/>
      <w:spacing w:line="322" w:lineRule="exact"/>
      <w:jc w:val="both"/>
    </w:pPr>
    <w:rPr>
      <w:rFonts w:ascii="Franklin Gothic Book" w:hAnsi="Franklin Gothic Book" w:cs="Franklin Gothic Book"/>
      <w:color w:val="auto"/>
      <w:sz w:val="14"/>
      <w:szCs w:val="14"/>
    </w:rPr>
  </w:style>
  <w:style w:type="paragraph" w:customStyle="1" w:styleId="41">
    <w:name w:val="Подпись к таблице (4)1"/>
    <w:basedOn w:val="a"/>
    <w:link w:val="40"/>
    <w:uiPriority w:val="99"/>
    <w:pPr>
      <w:shd w:val="clear" w:color="auto" w:fill="FFFFFF"/>
      <w:spacing w:line="240" w:lineRule="atLeast"/>
    </w:pPr>
    <w:rPr>
      <w:rFonts w:ascii="Calibri" w:hAnsi="Calibri" w:cs="Calibri"/>
      <w:color w:val="auto"/>
      <w:sz w:val="13"/>
      <w:szCs w:val="13"/>
    </w:rPr>
  </w:style>
  <w:style w:type="paragraph" w:customStyle="1" w:styleId="51">
    <w:name w:val="Подпись к таблице (5)1"/>
    <w:basedOn w:val="a"/>
    <w:link w:val="5"/>
    <w:uiPriority w:val="99"/>
    <w:pPr>
      <w:shd w:val="clear" w:color="auto" w:fill="FFFFFF"/>
      <w:spacing w:line="240" w:lineRule="atLeast"/>
    </w:pPr>
    <w:rPr>
      <w:rFonts w:ascii="Franklin Gothic Book" w:hAnsi="Franklin Gothic Book" w:cs="Franklin Gothic Book"/>
      <w:color w:val="auto"/>
      <w:sz w:val="10"/>
      <w:szCs w:val="10"/>
    </w:rPr>
  </w:style>
  <w:style w:type="paragraph" w:customStyle="1" w:styleId="43">
    <w:name w:val="Основной текст (4)"/>
    <w:basedOn w:val="a"/>
    <w:link w:val="4Exact"/>
    <w:uiPriority w:val="99"/>
    <w:pPr>
      <w:shd w:val="clear" w:color="auto" w:fill="FFFFFF"/>
      <w:spacing w:after="240" w:line="240" w:lineRule="atLeast"/>
    </w:pPr>
    <w:rPr>
      <w:rFonts w:ascii="Franklin Gothic Book" w:hAnsi="Franklin Gothic Book" w:cs="Franklin Gothic Book"/>
      <w:color w:val="auto"/>
      <w:spacing w:val="-3"/>
      <w:sz w:val="15"/>
      <w:szCs w:val="15"/>
    </w:rPr>
  </w:style>
  <w:style w:type="paragraph" w:customStyle="1" w:styleId="52">
    <w:name w:val="Основной текст (5)"/>
    <w:basedOn w:val="a"/>
    <w:link w:val="5Exact"/>
    <w:uiPriority w:val="99"/>
    <w:pPr>
      <w:shd w:val="clear" w:color="auto" w:fill="FFFFFF"/>
      <w:spacing w:before="240" w:line="240" w:lineRule="atLeast"/>
    </w:pPr>
    <w:rPr>
      <w:rFonts w:ascii="Franklin Gothic Book" w:hAnsi="Franklin Gothic Book" w:cs="Franklin Gothic Book"/>
      <w:color w:val="auto"/>
      <w:spacing w:val="3"/>
      <w:sz w:val="10"/>
      <w:szCs w:val="10"/>
    </w:rPr>
  </w:style>
  <w:style w:type="paragraph" w:customStyle="1" w:styleId="6">
    <w:name w:val="Основной текст (6)"/>
    <w:basedOn w:val="a"/>
    <w:link w:val="6Exact"/>
    <w:uiPriority w:val="99"/>
    <w:pPr>
      <w:shd w:val="clear" w:color="auto" w:fill="FFFFFF"/>
      <w:spacing w:line="240" w:lineRule="atLeast"/>
    </w:pPr>
    <w:rPr>
      <w:rFonts w:ascii="Times New Roman" w:hAnsi="Times New Roman" w:cs="Times New Roman"/>
      <w:b/>
      <w:bCs/>
      <w:noProof/>
      <w:color w:val="auto"/>
      <w:w w:val="40"/>
      <w:sz w:val="122"/>
      <w:szCs w:val="122"/>
    </w:rPr>
  </w:style>
  <w:style w:type="paragraph" w:customStyle="1" w:styleId="7">
    <w:name w:val="Основной текст (7)"/>
    <w:basedOn w:val="a"/>
    <w:link w:val="7Exact"/>
    <w:uiPriority w:val="99"/>
    <w:pPr>
      <w:shd w:val="clear" w:color="auto" w:fill="FFFFFF"/>
      <w:spacing w:before="240" w:line="240" w:lineRule="atLeast"/>
    </w:pPr>
    <w:rPr>
      <w:rFonts w:ascii="Times New Roman" w:hAnsi="Times New Roman" w:cs="Times New Roman"/>
      <w:b/>
      <w:bCs/>
      <w:noProof/>
      <w:color w:val="auto"/>
    </w:rPr>
  </w:style>
  <w:style w:type="paragraph" w:customStyle="1" w:styleId="8">
    <w:name w:val="Основной текст (8)"/>
    <w:basedOn w:val="a"/>
    <w:link w:val="8Exact"/>
    <w:uiPriority w:val="99"/>
    <w:pPr>
      <w:shd w:val="clear" w:color="auto" w:fill="FFFFFF"/>
      <w:spacing w:after="60" w:line="240" w:lineRule="atLeast"/>
    </w:pPr>
    <w:rPr>
      <w:rFonts w:ascii="Palatino Linotype" w:hAnsi="Palatino Linotype" w:cs="Palatino Linotype"/>
      <w:color w:val="auto"/>
      <w:spacing w:val="1"/>
      <w:sz w:val="15"/>
      <w:szCs w:val="15"/>
    </w:rPr>
  </w:style>
  <w:style w:type="paragraph" w:customStyle="1" w:styleId="9">
    <w:name w:val="Основной текст (9)"/>
    <w:basedOn w:val="a"/>
    <w:link w:val="9Exact"/>
    <w:uiPriority w:val="99"/>
    <w:pPr>
      <w:shd w:val="clear" w:color="auto" w:fill="FFFFFF"/>
      <w:spacing w:line="240" w:lineRule="atLeast"/>
    </w:pPr>
    <w:rPr>
      <w:rFonts w:ascii="Malgun Gothic" w:eastAsia="Malgun Gothic" w:cs="Malgun Gothic"/>
      <w:noProof/>
      <w:color w:val="auto"/>
      <w:spacing w:val="-81"/>
      <w:sz w:val="56"/>
      <w:szCs w:val="56"/>
    </w:rPr>
  </w:style>
  <w:style w:type="paragraph" w:customStyle="1" w:styleId="61">
    <w:name w:val="Подпись к таблице (6)1"/>
    <w:basedOn w:val="a"/>
    <w:link w:val="60"/>
    <w:uiPriority w:val="99"/>
    <w:pPr>
      <w:shd w:val="clear" w:color="auto" w:fill="FFFFFF"/>
      <w:spacing w:line="240" w:lineRule="atLeast"/>
    </w:pPr>
    <w:rPr>
      <w:rFonts w:ascii="Times New Roman" w:hAnsi="Times New Roman" w:cs="Times New Roman"/>
      <w:b/>
      <w:bCs/>
      <w:noProof/>
      <w:color w:val="auto"/>
      <w:w w:val="40"/>
      <w:sz w:val="101"/>
      <w:szCs w:val="101"/>
    </w:rPr>
  </w:style>
  <w:style w:type="paragraph" w:customStyle="1" w:styleId="71">
    <w:name w:val="Подпись к таблице (7)1"/>
    <w:basedOn w:val="a"/>
    <w:link w:val="70"/>
    <w:uiPriority w:val="99"/>
    <w:pPr>
      <w:shd w:val="clear" w:color="auto" w:fill="FFFFFF"/>
      <w:spacing w:line="240" w:lineRule="atLeast"/>
    </w:pPr>
    <w:rPr>
      <w:rFonts w:ascii="Malgun Gothic" w:eastAsia="Malgun Gothic" w:cs="Malgun Gothic"/>
      <w:i/>
      <w:iCs/>
      <w:noProof/>
      <w:color w:val="auto"/>
      <w:sz w:val="59"/>
      <w:szCs w:val="59"/>
    </w:rPr>
  </w:style>
  <w:style w:type="paragraph" w:customStyle="1" w:styleId="81">
    <w:name w:val="Подпись к таблице (8)1"/>
    <w:basedOn w:val="a"/>
    <w:link w:val="80"/>
    <w:uiPriority w:val="99"/>
    <w:pPr>
      <w:shd w:val="clear" w:color="auto" w:fill="FFFFFF"/>
      <w:spacing w:line="240" w:lineRule="atLeast"/>
    </w:pPr>
    <w:rPr>
      <w:rFonts w:ascii="Times New Roman" w:hAnsi="Times New Roman" w:cs="Times New Roman"/>
      <w:b/>
      <w:bCs/>
      <w:i/>
      <w:iCs/>
      <w:color w:val="auto"/>
      <w:sz w:val="15"/>
      <w:szCs w:val="15"/>
    </w:rPr>
  </w:style>
  <w:style w:type="paragraph" w:customStyle="1" w:styleId="91">
    <w:name w:val="Подпись к таблице (9)1"/>
    <w:basedOn w:val="a"/>
    <w:link w:val="90"/>
    <w:uiPriority w:val="99"/>
    <w:pPr>
      <w:shd w:val="clear" w:color="auto" w:fill="FFFFFF"/>
      <w:spacing w:line="240" w:lineRule="atLeast"/>
    </w:pPr>
    <w:rPr>
      <w:rFonts w:ascii="Franklin Gothic Book" w:hAnsi="Franklin Gothic Book" w:cs="Franklin Gothic Book"/>
      <w:color w:val="auto"/>
      <w:sz w:val="16"/>
      <w:szCs w:val="16"/>
    </w:rPr>
  </w:style>
  <w:style w:type="paragraph" w:customStyle="1" w:styleId="110">
    <w:name w:val="Заголовок №11"/>
    <w:basedOn w:val="a"/>
    <w:link w:val="12"/>
    <w:uiPriority w:val="99"/>
    <w:pPr>
      <w:shd w:val="clear" w:color="auto" w:fill="FFFFFF"/>
      <w:spacing w:line="240" w:lineRule="atLeast"/>
      <w:outlineLvl w:val="0"/>
    </w:pPr>
    <w:rPr>
      <w:rFonts w:ascii="Malgun Gothic" w:eastAsia="Malgun Gothic" w:cs="Malgun Gothic"/>
      <w:color w:val="auto"/>
      <w:spacing w:val="-90"/>
      <w:sz w:val="59"/>
      <w:szCs w:val="59"/>
    </w:rPr>
  </w:style>
  <w:style w:type="paragraph" w:customStyle="1" w:styleId="101">
    <w:name w:val="Основной текст (10)"/>
    <w:basedOn w:val="a"/>
    <w:link w:val="100"/>
    <w:uiPriority w:val="99"/>
    <w:pPr>
      <w:shd w:val="clear" w:color="auto" w:fill="FFFFFF"/>
      <w:spacing w:line="322" w:lineRule="exact"/>
      <w:ind w:firstLine="700"/>
      <w:jc w:val="both"/>
    </w:pPr>
    <w:rPr>
      <w:rFonts w:ascii="Times New Roman" w:hAnsi="Times New Roman" w:cs="Times New Roman"/>
      <w:b/>
      <w:bCs/>
      <w:i/>
      <w:i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urok.ru/" TargetMode="External"/><Relationship Id="rId21" Type="http://schemas.openxmlformats.org/officeDocument/2006/relationships/hyperlink" Target="http://mlis.ru" TargetMode="External"/><Relationship Id="rId63" Type="http://schemas.openxmlformats.org/officeDocument/2006/relationships/hyperlink" Target="https://ru.wiktionary.org/wiki/%D0%B1%D0%B0%D1%88%D2%A1%D0%BE%D1%80%D1%82_%D1%82%D0%B5%D0%BB%D0%B5" TargetMode="External"/><Relationship Id="rId159" Type="http://schemas.openxmlformats.org/officeDocument/2006/relationships/hyperlink" Target="http://dendrology.ru/" TargetMode="External"/><Relationship Id="rId170" Type="http://schemas.openxmlformats.org/officeDocument/2006/relationships/hyperlink" Target="http://animalkingdom.su/" TargetMode="External"/><Relationship Id="rId226" Type="http://schemas.openxmlformats.org/officeDocument/2006/relationships/hyperlink" Target="https://yandex.ru/video/search?text=%D0%B2%D0%B8%D0%B4%D0%B5%D0%BE%D1%83%D1%80%D0%BE%D0%BA%D0%B8%20%D0%BF%D0%BE%20%D1%85%D0%B8%D0%BC%D0%B8%D0%B8%2010%20%D0%BA%D0%BB%D0%B0%D1%81%D1%81%20%D0%B3%D0%B0%D0%B1%D1%80%D0%B8%D0%B5%D0%BB%D1%8F%D0%BD%20%D0%BF%D0%BE%D0%BB%D0%BD%D1%8B%D0%B9%20%D0%BA%D1%83%D1%80%D1%81&amp;path=wizard&amp;noreask=1" TargetMode="External"/><Relationship Id="rId107" Type="http://schemas.openxmlformats.org/officeDocument/2006/relationships/hyperlink" Target="http://www.humanities.edu.ru/" TargetMode="External"/><Relationship Id="rId11" Type="http://schemas.openxmlformats.org/officeDocument/2006/relationships/hyperlink" Target="https://edu.bashkortostan.ru" TargetMode="External"/><Relationship Id="rId32" Type="http://schemas.openxmlformats.org/officeDocument/2006/relationships/footer" Target="footer2.xml"/><Relationship Id="rId53" Type="http://schemas.openxmlformats.org/officeDocument/2006/relationships/hyperlink" Target="http://www.it-n.ru/communities.aspx?cat_no=2168&amp;tmpl=com" TargetMode="External"/><Relationship Id="rId74" Type="http://schemas.openxmlformats.org/officeDocument/2006/relationships/hyperlink" Target="http://vk.com/vkbashkort" TargetMode="External"/><Relationship Id="rId128" Type="http://schemas.openxmlformats.org/officeDocument/2006/relationships/hyperlink" Target="http://paleontologylib.ru/" TargetMode="External"/><Relationship Id="rId149" Type="http://schemas.openxmlformats.org/officeDocument/2006/relationships/hyperlink" Target="http://flowerlib.ru/" TargetMode="External"/><Relationship Id="rId5" Type="http://schemas.openxmlformats.org/officeDocument/2006/relationships/footnotes" Target="footnotes.xml"/><Relationship Id="rId95" Type="http://schemas.openxmlformats.org/officeDocument/2006/relationships/hyperlink" Target="http://zadachi.mccme.ru" TargetMode="External"/><Relationship Id="rId160" Type="http://schemas.openxmlformats.org/officeDocument/2006/relationships/hyperlink" Target="http://berrylib.ru/" TargetMode="External"/><Relationship Id="rId181" Type="http://schemas.openxmlformats.org/officeDocument/2006/relationships/hyperlink" Target="http://butterflylib.ru/" TargetMode="External"/><Relationship Id="rId216" Type="http://schemas.openxmlformats.org/officeDocument/2006/relationships/hyperlink" Target="http://pharmacologylib.ru/" TargetMode="External"/><Relationship Id="rId237" Type="http://schemas.openxmlformats.org/officeDocument/2006/relationships/hyperlink" Target="https://interneturok.ru/subject/chemistry/class/11" TargetMode="External"/><Relationship Id="rId258" Type="http://schemas.openxmlformats.org/officeDocument/2006/relationships/hyperlink" Target="http://beautiful-all.narod.ru/deti/deti.html" TargetMode="External"/><Relationship Id="rId22" Type="http://schemas.openxmlformats.org/officeDocument/2006/relationships/hyperlink" Target="http://www.feb-web.ru/" TargetMode="External"/><Relationship Id="rId43" Type="http://schemas.openxmlformats.org/officeDocument/2006/relationships/hyperlink" Target="http://www.uroki.ru" TargetMode="External"/><Relationship Id="rId64" Type="http://schemas.openxmlformats.org/officeDocument/2006/relationships/hyperlink" Target="https://wikisource.org/wiki/Category:%D0%91%D0%B0%D1%88%D2%A1%D0%BE%D1%80%D1%82%D1%81%D0%B0" TargetMode="External"/><Relationship Id="rId118" Type="http://schemas.openxmlformats.org/officeDocument/2006/relationships/hyperlink" Target="http://standart.edu.ru/" TargetMode="External"/><Relationship Id="rId139" Type="http://schemas.openxmlformats.org/officeDocument/2006/relationships/hyperlink" Target="http://plantlife.ru/" TargetMode="External"/><Relationship Id="rId85" Type="http://schemas.openxmlformats.org/officeDocument/2006/relationships/hyperlink" Target="https://old.irorb.ru/files/kafedri/bashyaz/ug_bash_2019.zip" TargetMode="External"/><Relationship Id="rId150" Type="http://schemas.openxmlformats.org/officeDocument/2006/relationships/hyperlink" Target="http://flowerlib.ru/" TargetMode="External"/><Relationship Id="rId171" Type="http://schemas.openxmlformats.org/officeDocument/2006/relationships/hyperlink" Target="http://paukoobraznye.ru/" TargetMode="External"/><Relationship Id="rId192" Type="http://schemas.openxmlformats.org/officeDocument/2006/relationships/hyperlink" Target="http://ribovodstvo.com/" TargetMode="External"/><Relationship Id="rId206" Type="http://schemas.openxmlformats.org/officeDocument/2006/relationships/hyperlink" Target="http://mur-r.ru/" TargetMode="External"/><Relationship Id="rId227" Type="http://schemas.openxmlformats.org/officeDocument/2006/relationships/hyperlink" Target="https://infourok.ru/videouroki/himija" TargetMode="External"/><Relationship Id="rId248" Type="http://schemas.openxmlformats.org/officeDocument/2006/relationships/hyperlink" Target="http://www.geo-sfera.info/index/0-43" TargetMode="External"/><Relationship Id="rId12" Type="http://schemas.openxmlformats.org/officeDocument/2006/relationships/hyperlink" Target="https://media.prosv.ru/" TargetMode="External"/><Relationship Id="rId33" Type="http://schemas.openxmlformats.org/officeDocument/2006/relationships/header" Target="header1.xml"/><Relationship Id="rId108" Type="http://schemas.openxmlformats.org/officeDocument/2006/relationships/hyperlink" Target="http://www.auditorium.ru/" TargetMode="External"/><Relationship Id="rId129" Type="http://schemas.openxmlformats.org/officeDocument/2006/relationships/hyperlink" Target="http://paleontologylib.ru/" TargetMode="External"/><Relationship Id="rId54" Type="http://schemas.openxmlformats.org/officeDocument/2006/relationships/hyperlink" Target="http://school.iot.ru/" TargetMode="External"/><Relationship Id="rId75" Type="http://schemas.openxmlformats.org/officeDocument/2006/relationships/hyperlink" Target="http://vk.com/bashskype" TargetMode="External"/><Relationship Id="rId96" Type="http://schemas.openxmlformats.org/officeDocument/2006/relationships/hyperlink" Target="http://Uztest.ru/" TargetMode="External"/><Relationship Id="rId140" Type="http://schemas.openxmlformats.org/officeDocument/2006/relationships/hyperlink" Target="http://plantlife.ru/" TargetMode="External"/><Relationship Id="rId161" Type="http://schemas.openxmlformats.org/officeDocument/2006/relationships/hyperlink" Target="http://berrylib.ru/" TargetMode="External"/><Relationship Id="rId182" Type="http://schemas.openxmlformats.org/officeDocument/2006/relationships/hyperlink" Target="http://butterflylib.ru/" TargetMode="External"/><Relationship Id="rId217" Type="http://schemas.openxmlformats.org/officeDocument/2006/relationships/hyperlink" Target="http://pharmacologylib.ru/" TargetMode="External"/><Relationship Id="rId6" Type="http://schemas.openxmlformats.org/officeDocument/2006/relationships/endnotes" Target="endnotes.xml"/><Relationship Id="rId238" Type="http://schemas.openxmlformats.org/officeDocument/2006/relationships/hyperlink" Target="https://znaika.ru/catalog/11-klass/chemistry" TargetMode="External"/><Relationship Id="rId259" Type="http://schemas.openxmlformats.org/officeDocument/2006/relationships/hyperlink" Target="http://cat-gallery.narod.ru/kids/" TargetMode="External"/><Relationship Id="rId23" Type="http://schemas.openxmlformats.org/officeDocument/2006/relationships/hyperlink" Target="http://philology.ruslibrary.ru" TargetMode="External"/><Relationship Id="rId119" Type="http://schemas.openxmlformats.org/officeDocument/2006/relationships/hyperlink" Target="http://www.fipi.ru/" TargetMode="External"/><Relationship Id="rId44" Type="http://schemas.openxmlformats.org/officeDocument/2006/relationships/hyperlink" Target="http://www.metodiki.ru" TargetMode="External"/><Relationship Id="rId65" Type="http://schemas.openxmlformats.org/officeDocument/2006/relationships/hyperlink" Target="https://wikisource.org/wiki/Category:%D0%91%D0%B0%D1%88%D2%A1%D0%BE%D1%80%D1%82%D1%81%D0%B0" TargetMode="External"/><Relationship Id="rId86" Type="http://schemas.openxmlformats.org/officeDocument/2006/relationships/hyperlink" Target="https://old.irorb.ru/files/kafedri/bashyaz/ug_bash.zip" TargetMode="External"/><Relationship Id="rId130" Type="http://schemas.openxmlformats.org/officeDocument/2006/relationships/hyperlink" Target="http://genetiku.ru/" TargetMode="External"/><Relationship Id="rId151" Type="http://schemas.openxmlformats.org/officeDocument/2006/relationships/hyperlink" Target="http://flowerlib.ru/" TargetMode="External"/><Relationship Id="rId172" Type="http://schemas.openxmlformats.org/officeDocument/2006/relationships/hyperlink" Target="http://paukoobraznye.ru/" TargetMode="External"/><Relationship Id="rId193" Type="http://schemas.openxmlformats.org/officeDocument/2006/relationships/hyperlink" Target="http://aquariumlib.ru/" TargetMode="External"/><Relationship Id="rId207" Type="http://schemas.openxmlformats.org/officeDocument/2006/relationships/hyperlink" Target="http://gelib.ru/" TargetMode="External"/><Relationship Id="rId228" Type="http://schemas.openxmlformats.org/officeDocument/2006/relationships/hyperlink" Target="https://videouroki.net/video/himiya/10-class/himiya-10-klass-fgos/" TargetMode="External"/><Relationship Id="rId249" Type="http://schemas.openxmlformats.org/officeDocument/2006/relationships/hyperlink" Target="http://www.resolventa.ru/demo/geo/demogeo.htm" TargetMode="External"/><Relationship Id="rId13" Type="http://schemas.openxmlformats.org/officeDocument/2006/relationships/hyperlink" Target="https://elschool.ru/instructions/journal" TargetMode="External"/><Relationship Id="rId109" Type="http://schemas.openxmlformats.org/officeDocument/2006/relationships/hyperlink" Target="http://www.allsoch.ru/" TargetMode="External"/><Relationship Id="rId260" Type="http://schemas.openxmlformats.org/officeDocument/2006/relationships/hyperlink" Target="http://www.maciki.com/" TargetMode="External"/><Relationship Id="rId34" Type="http://schemas.openxmlformats.org/officeDocument/2006/relationships/footer" Target="footer3.xml"/><Relationship Id="rId55" Type="http://schemas.openxmlformats.org/officeDocument/2006/relationships/hyperlink" Target="http://slovesnikural.narod.ru" TargetMode="External"/><Relationship Id="rId76" Type="http://schemas.openxmlformats.org/officeDocument/2006/relationships/hyperlink" Target="http://vk.com/bashyaz" TargetMode="External"/><Relationship Id="rId97" Type="http://schemas.openxmlformats.org/officeDocument/2006/relationships/hyperlink" Target="http://www.virtulab.net/" TargetMode="External"/><Relationship Id="rId120" Type="http://schemas.openxmlformats.org/officeDocument/2006/relationships/hyperlink" Target="http://www.ege.edu.ru/ru/" TargetMode="External"/><Relationship Id="rId141" Type="http://schemas.openxmlformats.org/officeDocument/2006/relationships/hyperlink" Target="http://plantlife.ru/" TargetMode="External"/><Relationship Id="rId7" Type="http://schemas.openxmlformats.org/officeDocument/2006/relationships/footer" Target="footer1.xml"/><Relationship Id="rId162" Type="http://schemas.openxmlformats.org/officeDocument/2006/relationships/hyperlink" Target="http://berrylib.ru/" TargetMode="External"/><Relationship Id="rId183" Type="http://schemas.openxmlformats.org/officeDocument/2006/relationships/hyperlink" Target="http://ornithology.su/" TargetMode="External"/><Relationship Id="rId218" Type="http://schemas.openxmlformats.org/officeDocument/2006/relationships/hyperlink" Target="http://pharmacologylib.ru/" TargetMode="External"/><Relationship Id="rId239" Type="http://schemas.openxmlformats.org/officeDocument/2006/relationships/hyperlink" Target="https://4ege.ru/video-himiya/" TargetMode="External"/><Relationship Id="rId250" Type="http://schemas.openxmlformats.org/officeDocument/2006/relationships/hyperlink" Target="http://www.kinder.ru/default.htm" TargetMode="External"/><Relationship Id="rId24" Type="http://schemas.openxmlformats.org/officeDocument/2006/relationships/hyperlink" Target="http://philology.ruslibrary.ru" TargetMode="External"/><Relationship Id="rId45" Type="http://schemas.openxmlformats.org/officeDocument/2006/relationships/hyperlink" Target="http://www.posobie.ru" TargetMode="External"/><Relationship Id="rId66" Type="http://schemas.openxmlformats.org/officeDocument/2006/relationships/hyperlink" Target="https://ru.glosbe.com/ba/ru/" TargetMode="External"/><Relationship Id="rId87" Type="http://schemas.openxmlformats.org/officeDocument/2006/relationships/hyperlink" Target="https://www.adme.ru/zhizn-nauka/150-poleznyh-ssylok-dlya-samostoyatelnogo-izucheniya-anglijskogo-1229910/" TargetMode="External"/><Relationship Id="rId110" Type="http://schemas.openxmlformats.org/officeDocument/2006/relationships/hyperlink" Target="http://www.tuad.nsk.ru/history" TargetMode="External"/><Relationship Id="rId131" Type="http://schemas.openxmlformats.org/officeDocument/2006/relationships/hyperlink" Target="http://genetiku.ru/" TargetMode="External"/><Relationship Id="rId152" Type="http://schemas.openxmlformats.org/officeDocument/2006/relationships/hyperlink" Target="http://flowerlib.ru/" TargetMode="External"/><Relationship Id="rId173" Type="http://schemas.openxmlformats.org/officeDocument/2006/relationships/hyperlink" Target="http://paukoobraznye.ru/" TargetMode="External"/><Relationship Id="rId194" Type="http://schemas.openxmlformats.org/officeDocument/2006/relationships/hyperlink" Target="http://aquariumlib.ru/" TargetMode="External"/><Relationship Id="rId208" Type="http://schemas.openxmlformats.org/officeDocument/2006/relationships/hyperlink" Target="http://gelib.ru/" TargetMode="External"/><Relationship Id="rId229" Type="http://schemas.openxmlformats.org/officeDocument/2006/relationships/hyperlink" Target="https://resh.edu.ru/subject/29/10/" TargetMode="External"/><Relationship Id="rId240" Type="http://schemas.openxmlformats.org/officeDocument/2006/relationships/hyperlink" Target="https://www.tutoronline.ru/online-uroki-himiya/11-klass" TargetMode="External"/><Relationship Id="rId261" Type="http://schemas.openxmlformats.org/officeDocument/2006/relationships/hyperlink" Target="http://teremoc.ru/index.php" TargetMode="External"/><Relationship Id="rId14" Type="http://schemas.openxmlformats.org/officeDocument/2006/relationships/image" Target="media/image1.jpeg"/><Relationship Id="rId35" Type="http://schemas.openxmlformats.org/officeDocument/2006/relationships/hyperlink" Target="http://lit.1september.ru" TargetMode="External"/><Relationship Id="rId56" Type="http://schemas.openxmlformats.org/officeDocument/2006/relationships/hyperlink" Target="http://person.edu.ru/default.asp?ob_no=2465" TargetMode="External"/><Relationship Id="rId77" Type="http://schemas.openxmlformats.org/officeDocument/2006/relationships/hyperlink" Target="https://ba.wikipedia.org/wiki/%D0%91%D0%B0%D1%88_%D0%B1%D0%B8%D1%82" TargetMode="External"/><Relationship Id="rId100" Type="http://schemas.openxmlformats.org/officeDocument/2006/relationships/hyperlink" Target="http://acmp.ru/" TargetMode="External"/><Relationship Id="rId8" Type="http://schemas.openxmlformats.org/officeDocument/2006/relationships/hyperlink" Target="https://resh.edu.ru/" TargetMode="External"/><Relationship Id="rId98" Type="http://schemas.openxmlformats.org/officeDocument/2006/relationships/hyperlink" Target="http://lbz.ru" TargetMode="External"/><Relationship Id="rId121" Type="http://schemas.openxmlformats.org/officeDocument/2006/relationships/hyperlink" Target="http://www.edu.ru/" TargetMode="External"/><Relationship Id="rId142" Type="http://schemas.openxmlformats.org/officeDocument/2006/relationships/hyperlink" Target="http://gribochek.su/" TargetMode="External"/><Relationship Id="rId163" Type="http://schemas.openxmlformats.org/officeDocument/2006/relationships/hyperlink" Target="http://berrylib.ru/" TargetMode="External"/><Relationship Id="rId184" Type="http://schemas.openxmlformats.org/officeDocument/2006/relationships/hyperlink" Target="http://ornithology.su/" TargetMode="External"/><Relationship Id="rId219" Type="http://schemas.openxmlformats.org/officeDocument/2006/relationships/hyperlink" Target="https://resh.edu.ru/subject/29/" TargetMode="External"/><Relationship Id="rId230" Type="http://schemas.openxmlformats.org/officeDocument/2006/relationships/hyperlink" Target="https://www.youtube.com/playlist?list=PLvtJKssE5NrhfUV8Ndel0XKUArInSr88P" TargetMode="External"/><Relationship Id="rId251" Type="http://schemas.openxmlformats.org/officeDocument/2006/relationships/hyperlink" Target="http://www.solnet.ee/school/index.html" TargetMode="External"/><Relationship Id="rId25" Type="http://schemas.openxmlformats.org/officeDocument/2006/relationships/hyperlink" Target="http://www.gumer.info/bibliotek_Buks/Literat/Index_Lit.php" TargetMode="External"/><Relationship Id="rId46" Type="http://schemas.openxmlformats.org/officeDocument/2006/relationships/hyperlink" Target="http://www.pedved.ucoz.ru/" TargetMode="External"/><Relationship Id="rId67" Type="http://schemas.openxmlformats.org/officeDocument/2006/relationships/hyperlink" Target="http://dic.academic.ru/dic.nsf/ruwiki/803050" TargetMode="External"/><Relationship Id="rId88" Type="http://schemas.openxmlformats.org/officeDocument/2006/relationships/hyperlink" Target="https://www.adme.ru/zhizn-nauka/150-poleznyh-ssylok-dlya-samostoyatelnogo-izucheniya-anglijskogo-1229910/" TargetMode="External"/><Relationship Id="rId111" Type="http://schemas.openxmlformats.org/officeDocument/2006/relationships/hyperlink" Target="http://www.historymih.com/" TargetMode="External"/><Relationship Id="rId132" Type="http://schemas.openxmlformats.org/officeDocument/2006/relationships/hyperlink" Target="http://genetiku.ru/" TargetMode="External"/><Relationship Id="rId153" Type="http://schemas.openxmlformats.org/officeDocument/2006/relationships/hyperlink" Target="http://flowerlib.ru/" TargetMode="External"/><Relationship Id="rId174" Type="http://schemas.openxmlformats.org/officeDocument/2006/relationships/hyperlink" Target="http://insectalib.ru/" TargetMode="External"/><Relationship Id="rId195" Type="http://schemas.openxmlformats.org/officeDocument/2006/relationships/hyperlink" Target="http://aquariumlib.ru/" TargetMode="External"/><Relationship Id="rId209" Type="http://schemas.openxmlformats.org/officeDocument/2006/relationships/hyperlink" Target="http://gelib.ru/" TargetMode="External"/><Relationship Id="rId220" Type="http://schemas.openxmlformats.org/officeDocument/2006/relationships/hyperlink" Target="https://stepenin.ru/organic" TargetMode="External"/><Relationship Id="rId241" Type="http://schemas.openxmlformats.org/officeDocument/2006/relationships/hyperlink" Target="https://resh.edu.ru/subject/4/" TargetMode="External"/><Relationship Id="rId15" Type="http://schemas.openxmlformats.org/officeDocument/2006/relationships/hyperlink" Target="https://elschool.ru/instructions/journal" TargetMode="External"/><Relationship Id="rId36" Type="http://schemas.openxmlformats.org/officeDocument/2006/relationships/hyperlink" Target="http://festival.1september.ru/subjects/8" TargetMode="External"/><Relationship Id="rId57" Type="http://schemas.openxmlformats.org/officeDocument/2006/relationships/hyperlink" Target="http://www.wiki.vladimir.i-edu.ru/" TargetMode="External"/><Relationship Id="rId262" Type="http://schemas.openxmlformats.org/officeDocument/2006/relationships/hyperlink" Target="http://potomy.ru/" TargetMode="External"/><Relationship Id="rId78" Type="http://schemas.openxmlformats.org/officeDocument/2006/relationships/hyperlink" Target="https://ba.wikipedia.org/wiki/%D0%91%D0%B0%D1%88_%D0%B1%D0%B8%D1%82" TargetMode="External"/><Relationship Id="rId99" Type="http://schemas.openxmlformats.org/officeDocument/2006/relationships/hyperlink" Target="http://www.physics.ru" TargetMode="External"/><Relationship Id="rId101" Type="http://schemas.openxmlformats.org/officeDocument/2006/relationships/hyperlink" Target="http://informatics.mccme.ru" TargetMode="External"/><Relationship Id="rId122" Type="http://schemas.openxmlformats.org/officeDocument/2006/relationships/hyperlink" Target="http://www.humanities.edu.ru/" TargetMode="External"/><Relationship Id="rId143" Type="http://schemas.openxmlformats.org/officeDocument/2006/relationships/hyperlink" Target="http://gribochek.su/" TargetMode="External"/><Relationship Id="rId164" Type="http://schemas.openxmlformats.org/officeDocument/2006/relationships/hyperlink" Target="http://agrolib.ru/" TargetMode="External"/><Relationship Id="rId185" Type="http://schemas.openxmlformats.org/officeDocument/2006/relationships/hyperlink" Target="http://ornithology.su/" TargetMode="External"/><Relationship Id="rId9" Type="http://schemas.openxmlformats.org/officeDocument/2006/relationships/hyperlink" Target="https://uchebnik.mos.ru/catalogue" TargetMode="External"/><Relationship Id="rId210" Type="http://schemas.openxmlformats.org/officeDocument/2006/relationships/hyperlink" Target="http://sohmet.ru/" TargetMode="External"/><Relationship Id="rId26" Type="http://schemas.openxmlformats.org/officeDocument/2006/relationships/hyperlink" Target="http://magazines.russ.ru/" TargetMode="External"/><Relationship Id="rId231" Type="http://schemas.openxmlformats.org/officeDocument/2006/relationships/hyperlink" Target="https://www.youtube.com/playlist?list=PLvtJKssE5NrhfUV8Ndel0XKUArInSr88P" TargetMode="External"/><Relationship Id="rId252" Type="http://schemas.openxmlformats.org/officeDocument/2006/relationships/hyperlink" Target="http://www.skazochki.narod.ru/index_flash.html" TargetMode="External"/><Relationship Id="rId47" Type="http://schemas.openxmlformats.org/officeDocument/2006/relationships/hyperlink" Target="http://www.portal-slovo.ru/philology" TargetMode="External"/><Relationship Id="rId68" Type="http://schemas.openxmlformats.org/officeDocument/2006/relationships/hyperlink" Target="http://kitap-ufa.ru/information/elektronnye-uchebnye-posobiya.php" TargetMode="External"/><Relationship Id="rId89" Type="http://schemas.openxmlformats.org/officeDocument/2006/relationships/hyperlink" Target="https://www.adme.ru/zhizn-nauka/govorim-po-nemecki-30-sajtov-v-pomosch-1084560/" TargetMode="External"/><Relationship Id="rId112" Type="http://schemas.openxmlformats.org/officeDocument/2006/relationships/hyperlink" Target="http://www.praviteli.narod.ru/" TargetMode="External"/><Relationship Id="rId133" Type="http://schemas.openxmlformats.org/officeDocument/2006/relationships/hyperlink" Target="http://anfiz.ru/" TargetMode="External"/><Relationship Id="rId154" Type="http://schemas.openxmlformats.org/officeDocument/2006/relationships/hyperlink" Target="http://flowerlib.ru/" TargetMode="External"/><Relationship Id="rId175" Type="http://schemas.openxmlformats.org/officeDocument/2006/relationships/hyperlink" Target="http://insectalib.ru/" TargetMode="External"/><Relationship Id="rId196" Type="http://schemas.openxmlformats.org/officeDocument/2006/relationships/hyperlink" Target="http://aquariumlib.ru/" TargetMode="External"/><Relationship Id="rId200" Type="http://schemas.openxmlformats.org/officeDocument/2006/relationships/hyperlink" Target="http://huntlib.ru/" TargetMode="External"/><Relationship Id="rId16" Type="http://schemas.openxmlformats.org/officeDocument/2006/relationships/hyperlink" Target="http://www.ruscorpora.ru" TargetMode="External"/><Relationship Id="rId221" Type="http://schemas.openxmlformats.org/officeDocument/2006/relationships/hyperlink" Target="https://www.youtube.com/playlist?list=PLvtJKssE5Nrg1942bgV9TqwX8N_Hry2e_" TargetMode="External"/><Relationship Id="rId242" Type="http://schemas.openxmlformats.org/officeDocument/2006/relationships/hyperlink" Target="http://www.google.com/url?q=http%3A%2F%2Fwww.edu.ru%2F&amp;sa=D&amp;sntz=1&amp;usg=AFQjCNH3NMJSpm-aMSjB4pFPH4GNv8wDxw" TargetMode="External"/><Relationship Id="rId263" Type="http://schemas.openxmlformats.org/officeDocument/2006/relationships/hyperlink" Target="http://elementy.ru/email" TargetMode="External"/><Relationship Id="rId37" Type="http://schemas.openxmlformats.org/officeDocument/2006/relationships/hyperlink" Target="http://festival.1september.ru/subjects/9" TargetMode="External"/><Relationship Id="rId58" Type="http://schemas.openxmlformats.org/officeDocument/2006/relationships/hyperlink" Target="http://uchitel.cuba-vision.com/index.asp/" TargetMode="External"/><Relationship Id="rId79" Type="http://schemas.openxmlformats.org/officeDocument/2006/relationships/hyperlink" Target="https://old.irorb.ru/index.php/150" TargetMode="External"/><Relationship Id="rId102" Type="http://schemas.openxmlformats.org/officeDocument/2006/relationships/hyperlink" Target="https://ideone.com/" TargetMode="External"/><Relationship Id="rId123" Type="http://schemas.openxmlformats.org/officeDocument/2006/relationships/hyperlink" Target="http://www.auditorium.ru/" TargetMode="External"/><Relationship Id="rId144" Type="http://schemas.openxmlformats.org/officeDocument/2006/relationships/hyperlink" Target="http://gribochek.su/" TargetMode="External"/><Relationship Id="rId90" Type="http://schemas.openxmlformats.org/officeDocument/2006/relationships/hyperlink" Target="https://www.adme.ru/zhizn-nauka/govorim-po-nemecki-30-sajtov-v-pomosch-1084560/" TargetMode="External"/><Relationship Id="rId165" Type="http://schemas.openxmlformats.org/officeDocument/2006/relationships/hyperlink" Target="http://agrolib.ru/" TargetMode="External"/><Relationship Id="rId186" Type="http://schemas.openxmlformats.org/officeDocument/2006/relationships/hyperlink" Target="http://herpeton.ru/" TargetMode="External"/><Relationship Id="rId211" Type="http://schemas.openxmlformats.org/officeDocument/2006/relationships/hyperlink" Target="http://sohmet.ru/" TargetMode="External"/><Relationship Id="rId232" Type="http://schemas.openxmlformats.org/officeDocument/2006/relationships/hyperlink" Target="https://yandex.ru/video/preview/?filmId=2126022719302458577&amp;noreask=1&amp;parent-reqid=1584644642402337-46692736306971565400169-sas3-6056&amp;path=wizard&amp;text=%d0%a0%d0%86%d0%a0%d1%91%d0%a0%d2%91%d0%a0%c2%b5%d0%a0%d1%95%d0%a1%d1%93%d0%a1%d0%82%d0%a0%d1%95%d0%a0%d1%94%d0%a0%d1%91+%d0%a0%d1%97%d0%a0%d1%95+%d0%a1%e2%80%a6%d0%a0%d1%91%d0%a0%d1%98%d0%a0%d1%91%d0%a0%d1%91+11+%d0%a0%d1%94%d0%a0%c2%bb%d0%a0%c2%b0%d0%a1%d0%83%d0%a1%d0%83+%d0%a0%d1%96%d0%a0%c2%b0%d0%a0%c2%b1%d0%a1%d0%82%d0%a0%d1%91%d0%a0%c2%b5%d0%a0%c2%bb%d0%a1%d0%8f%d0%a0%d0%85+%d0%a0%d1%97%d0%a0%d1%95%d0%a0%c2%bb%d0%a0%d0%85%d0%a1%e2%80%b9%d0%a0%e2%84%96+%d0%a0%d1%94%d0%a1%d1%93%d0%a1%d0%82%d0%a1%d0%83" TargetMode="External"/><Relationship Id="rId253" Type="http://schemas.openxmlformats.org/officeDocument/2006/relationships/hyperlink" Target="http://www.cofe.ru/read-ka" TargetMode="External"/><Relationship Id="rId27" Type="http://schemas.openxmlformats.org/officeDocument/2006/relationships/hyperlink" Target="http://lib.prosv.ru" TargetMode="External"/><Relationship Id="rId48" Type="http://schemas.openxmlformats.org/officeDocument/2006/relationships/hyperlink" Target="http://www.uroki.net/docrus.htm" TargetMode="External"/><Relationship Id="rId69" Type="http://schemas.openxmlformats.org/officeDocument/2006/relationships/hyperlink" Target="http://vk.com/public.bashkorttelenketherleyek" TargetMode="External"/><Relationship Id="rId113" Type="http://schemas.openxmlformats.org/officeDocument/2006/relationships/hyperlink" Target="http://his.lsedtember.m/urok/indeks.phD?subiektID=100030" TargetMode="External"/><Relationship Id="rId134" Type="http://schemas.openxmlformats.org/officeDocument/2006/relationships/hyperlink" Target="http://anfiz.ru/" TargetMode="External"/><Relationship Id="rId80" Type="http://schemas.openxmlformats.org/officeDocument/2006/relationships/hyperlink" Target="https://old.irorb.ru/index.php/1188" TargetMode="External"/><Relationship Id="rId155" Type="http://schemas.openxmlformats.org/officeDocument/2006/relationships/hyperlink" Target="http://cvetovodstvo.su/" TargetMode="External"/><Relationship Id="rId176" Type="http://schemas.openxmlformats.org/officeDocument/2006/relationships/hyperlink" Target="http://paseka.su/" TargetMode="External"/><Relationship Id="rId197" Type="http://schemas.openxmlformats.org/officeDocument/2006/relationships/hyperlink" Target="http://aquariumlib.ru/" TargetMode="External"/><Relationship Id="rId201" Type="http://schemas.openxmlformats.org/officeDocument/2006/relationships/hyperlink" Target="http://huntlib.ru/" TargetMode="External"/><Relationship Id="rId222" Type="http://schemas.openxmlformats.org/officeDocument/2006/relationships/hyperlink" Target="https://www.youtube.com/playlist?list=PLvtJKssE5Nrg1942bgV9TqwX8N_Hry2e_" TargetMode="External"/><Relationship Id="rId243" Type="http://schemas.openxmlformats.org/officeDocument/2006/relationships/hyperlink" Target="https://foxford.ru/" TargetMode="External"/><Relationship Id="rId264" Type="http://schemas.openxmlformats.org/officeDocument/2006/relationships/fontTable" Target="fontTable.xml"/><Relationship Id="rId17" Type="http://schemas.openxmlformats.org/officeDocument/2006/relationships/hyperlink" Target="http://etymolog.ruslang.ru" TargetMode="External"/><Relationship Id="rId38" Type="http://schemas.openxmlformats.org/officeDocument/2006/relationships/hyperlink" Target="http://litera.edu.ru/" TargetMode="External"/><Relationship Id="rId59" Type="http://schemas.openxmlformats.org/officeDocument/2006/relationships/hyperlink" Target="http://bashlang.ru/" TargetMode="External"/><Relationship Id="rId103" Type="http://schemas.openxmlformats.org/officeDocument/2006/relationships/hyperlink" Target="http://pascalabc.net" TargetMode="External"/><Relationship Id="rId124" Type="http://schemas.openxmlformats.org/officeDocument/2006/relationships/hyperlink" Target="http://www.allsoch.ru/" TargetMode="External"/><Relationship Id="rId70" Type="http://schemas.openxmlformats.org/officeDocument/2006/relationships/hyperlink" Target="http://vk.com/bashtele" TargetMode="External"/><Relationship Id="rId91" Type="http://schemas.openxmlformats.org/officeDocument/2006/relationships/hyperlink" Target="https://interneturok.ru/" TargetMode="External"/><Relationship Id="rId145" Type="http://schemas.openxmlformats.org/officeDocument/2006/relationships/hyperlink" Target="http://gribochek.su/" TargetMode="External"/><Relationship Id="rId166" Type="http://schemas.openxmlformats.org/officeDocument/2006/relationships/hyperlink" Target="http://agrolib.ru/" TargetMode="External"/><Relationship Id="rId187" Type="http://schemas.openxmlformats.org/officeDocument/2006/relationships/hyperlink" Target="http://herpeton.ru/" TargetMode="External"/><Relationship Id="rId1" Type="http://schemas.openxmlformats.org/officeDocument/2006/relationships/numbering" Target="numbering.xml"/><Relationship Id="rId212" Type="http://schemas.openxmlformats.org/officeDocument/2006/relationships/hyperlink" Target="http://m-sestra.ru/" TargetMode="External"/><Relationship Id="rId233" Type="http://schemas.openxmlformats.org/officeDocument/2006/relationships/hyperlink" Target="https://yandex.ru/video/preview/?filmId=2126022719302458577&amp;noreask=1&amp;parent-reqid=1584644642402337-46692736306971565400169-sas3-6056&amp;path=wizard&amp;text=%d0%a0%d0%86%d0%a0%d1%91%d0%a0%d2%91%d0%a0%c2%b5%d0%a0%d1%95%d0%a1%d1%93%d0%a1%d0%82%d0%a0%d1%95%d0%a0%d1%94%d0%a0%d1%91+%d0%a0%d1%97%d0%a0%d1%95+%d0%a1%e2%80%a6%d0%a0%d1%91%d0%a0%d1%98%d0%a0%d1%91%d0%a0%d1%91+11+%d0%a0%d1%94%d0%a0%c2%bb%d0%a0%c2%b0%d0%a1%d0%83%d0%a1%d0%83+%d0%a0%d1%96%d0%a0%c2%b0%d0%a0%c2%b1%d0%a1%d0%82%d0%a0%d1%91%d0%a0%c2%b5%d0%a0%c2%bb%d0%a1%d0%8f%d0%a0%d0%85+%d0%a0%d1%97%d0%a0%d1%95%d0%a0%c2%bb%d0%a0%d0%85%d0%a1%e2%80%b9%d0%a0%e2%84%96+%d0%a0%d1%94%d0%a1%d1%93%d0%a1%d0%82%d0%a1%d0%83" TargetMode="External"/><Relationship Id="rId254" Type="http://schemas.openxmlformats.org/officeDocument/2006/relationships/hyperlink" Target="http://www.biblioguide.ru/" TargetMode="External"/><Relationship Id="rId28" Type="http://schemas.openxmlformats.org/officeDocument/2006/relationships/hyperlink" Target="http://bibliotekar.ru/pisateli/index.htm/" TargetMode="External"/><Relationship Id="rId49" Type="http://schemas.openxmlformats.org/officeDocument/2006/relationships/hyperlink" Target="http://collection.edu.ru/default.asp?ob_no=16970" TargetMode="External"/><Relationship Id="rId114" Type="http://schemas.openxmlformats.org/officeDocument/2006/relationships/hyperlink" Target="http://som.fio.ru/resources/drachlerab/2003/07/" TargetMode="External"/><Relationship Id="rId60" Type="http://schemas.openxmlformats.org/officeDocument/2006/relationships/hyperlink" Target="https://www.basheasy.com/" TargetMode="External"/><Relationship Id="rId81" Type="http://schemas.openxmlformats.org/officeDocument/2006/relationships/hyperlink" Target="https://old.irorb.ru/index.php/2056" TargetMode="External"/><Relationship Id="rId135" Type="http://schemas.openxmlformats.org/officeDocument/2006/relationships/hyperlink" Target="http://anfiz.ru/" TargetMode="External"/><Relationship Id="rId156" Type="http://schemas.openxmlformats.org/officeDocument/2006/relationships/hyperlink" Target="http://dendrology.ru/" TargetMode="External"/><Relationship Id="rId177" Type="http://schemas.openxmlformats.org/officeDocument/2006/relationships/hyperlink" Target="http://paseka.su/" TargetMode="External"/><Relationship Id="rId198" Type="http://schemas.openxmlformats.org/officeDocument/2006/relationships/hyperlink" Target="http://udimribu.ru/" TargetMode="External"/><Relationship Id="rId202" Type="http://schemas.openxmlformats.org/officeDocument/2006/relationships/hyperlink" Target="http://huntlib.ru/" TargetMode="External"/><Relationship Id="rId223" Type="http://schemas.openxmlformats.org/officeDocument/2006/relationships/hyperlink" Target="https://my.mail.ru/mail/stf22/video/22" TargetMode="External"/><Relationship Id="rId244" Type="http://schemas.openxmlformats.org/officeDocument/2006/relationships/hyperlink" Target="https://stepik.org/catalog?tag=20521" TargetMode="External"/><Relationship Id="rId18" Type="http://schemas.openxmlformats.org/officeDocument/2006/relationships/hyperlink" Target="http://www.mapryal.org/" TargetMode="External"/><Relationship Id="rId39" Type="http://schemas.openxmlformats.org/officeDocument/2006/relationships/hyperlink" Target="http://school-collection.edu.ru/catalog/rubr/8f5d7210-86a6-11da-a72b-" TargetMode="External"/><Relationship Id="rId265" Type="http://schemas.openxmlformats.org/officeDocument/2006/relationships/theme" Target="theme/theme1.xml"/><Relationship Id="rId50" Type="http://schemas.openxmlformats.org/officeDocument/2006/relationships/hyperlink" Target="http://www.a4format.ru/" TargetMode="External"/><Relationship Id="rId104" Type="http://schemas.openxmlformats.org/officeDocument/2006/relationships/hyperlink" Target="http://www.problems.ru" TargetMode="External"/><Relationship Id="rId125" Type="http://schemas.openxmlformats.org/officeDocument/2006/relationships/hyperlink" Target="http://his.lsedtember.m/urok/indeks.phD?subiektID=100030" TargetMode="External"/><Relationship Id="rId146" Type="http://schemas.openxmlformats.org/officeDocument/2006/relationships/hyperlink" Target="http://volimo.ru/" TargetMode="External"/><Relationship Id="rId167" Type="http://schemas.openxmlformats.org/officeDocument/2006/relationships/hyperlink" Target="http://agrolib.ru/" TargetMode="External"/><Relationship Id="rId188" Type="http://schemas.openxmlformats.org/officeDocument/2006/relationships/hyperlink" Target="http://aqualib.ru/" TargetMode="External"/><Relationship Id="rId71" Type="http://schemas.openxmlformats.org/officeDocument/2006/relationships/hyperlink" Target="http://vk.com/club61270824" TargetMode="External"/><Relationship Id="rId92" Type="http://schemas.openxmlformats.org/officeDocument/2006/relationships/hyperlink" Target="https://ege.sdamgia.ru/" TargetMode="External"/><Relationship Id="rId213" Type="http://schemas.openxmlformats.org/officeDocument/2006/relationships/hyperlink" Target="http://m-sestra.ru/" TargetMode="External"/><Relationship Id="rId234" Type="http://schemas.openxmlformats.org/officeDocument/2006/relationships/hyperlink" Target="https://yandex.ru/video/preview/?filmId=2126022719302458577&amp;noreask=1&amp;parent-reqid=1584644642402337-46692736306971565400169-sas3-6056&amp;path=wizard&amp;text=%d0%a0%d0%86%d0%a0%d1%91%d0%a0%d2%91%d0%a0%c2%b5%d0%a0%d1%95%d0%a1%d1%93%d0%a1%d0%82%d0%a0%d1%95%d0%a0%d1%94%d0%a0%d1%91+%d0%a0%d1%97%d0%a0%d1%95+%d0%a1%e2%80%a6%d0%a0%d1%91%d0%a0%d1%98%d0%a0%d1%91%d0%a0%d1%91+11+%d0%a0%d1%94%d0%a0%c2%bb%d0%a0%c2%b0%d0%a1%d0%83%d0%a1%d0%83+%d0%a0%d1%96%d0%a0%c2%b0%d0%a0%c2%b1%d0%a1%d0%82%d0%a0%d1%91%d0%a0%c2%b5%d0%a0%c2%bb%d0%a1%d0%8f%d0%a0%d0%85+%d0%a0%d1%97%d0%a0%d1%95%d0%a0%c2%bb%d0%a0%d0%85%d0%a1%e2%80%b9%d0%a0%e2%84%96+%d0%a0%d1%94%d0%a1%d1%93%d0%a1%d0%82%d0%a1%d0%83" TargetMode="External"/><Relationship Id="rId2" Type="http://schemas.openxmlformats.org/officeDocument/2006/relationships/styles" Target="styles.xml"/><Relationship Id="rId29" Type="http://schemas.openxmlformats.org/officeDocument/2006/relationships/hyperlink" Target="http://www.licey.net/lit/poet20" TargetMode="External"/><Relationship Id="rId255" Type="http://schemas.openxmlformats.org/officeDocument/2006/relationships/hyperlink" Target="http://www.kostyor.ru/archives.html" TargetMode="External"/><Relationship Id="rId40" Type="http://schemas.openxmlformats.org/officeDocument/2006/relationships/hyperlink" Target="http://school-collection.edu.ru/catalog/rubr/8f5d7210-86a6-11da-a72b-" TargetMode="External"/><Relationship Id="rId115" Type="http://schemas.openxmlformats.org/officeDocument/2006/relationships/hyperlink" Target="http://www.idf.ru/almanah.shtml" TargetMode="External"/><Relationship Id="rId136" Type="http://schemas.openxmlformats.org/officeDocument/2006/relationships/hyperlink" Target="http://anfiz.ru/" TargetMode="External"/><Relationship Id="rId157" Type="http://schemas.openxmlformats.org/officeDocument/2006/relationships/hyperlink" Target="http://dendrology.ru/" TargetMode="External"/><Relationship Id="rId178" Type="http://schemas.openxmlformats.org/officeDocument/2006/relationships/hyperlink" Target="http://paseka.su/" TargetMode="External"/><Relationship Id="rId61" Type="http://schemas.openxmlformats.org/officeDocument/2006/relationships/hyperlink" Target="http://tel.bashqort.com/" TargetMode="External"/><Relationship Id="rId82" Type="http://schemas.openxmlformats.org/officeDocument/2006/relationships/hyperlink" Target="https://old.irorb.ru/index.php/2834" TargetMode="External"/><Relationship Id="rId199" Type="http://schemas.openxmlformats.org/officeDocument/2006/relationships/hyperlink" Target="http://udimribu.ru/" TargetMode="External"/><Relationship Id="rId203" Type="http://schemas.openxmlformats.org/officeDocument/2006/relationships/hyperlink" Target="http://mur-r.ru/" TargetMode="External"/><Relationship Id="rId19" Type="http://schemas.openxmlformats.org/officeDocument/2006/relationships/hyperlink" Target="http://philology.ru/default.htm" TargetMode="External"/><Relationship Id="rId224" Type="http://schemas.openxmlformats.org/officeDocument/2006/relationships/hyperlink" Target="https://interneturok.ru/subject/chemistry/class/10" TargetMode="External"/><Relationship Id="rId245" Type="http://schemas.openxmlformats.org/officeDocument/2006/relationships/hyperlink" Target="https://www.youtube.com/user/KhanAcademyRussian/featured" TargetMode="External"/><Relationship Id="rId30" Type="http://schemas.openxmlformats.org/officeDocument/2006/relationships/hyperlink" Target="http://www.gutov.ru/lifshitz/texts/ocherk/ork-sod.htm" TargetMode="External"/><Relationship Id="rId105" Type="http://schemas.openxmlformats.org/officeDocument/2006/relationships/hyperlink" Target="http://kpolyakov.narod.ru" TargetMode="External"/><Relationship Id="rId126" Type="http://schemas.openxmlformats.org/officeDocument/2006/relationships/hyperlink" Target="http://paleontologylib.ru/" TargetMode="External"/><Relationship Id="rId147" Type="http://schemas.openxmlformats.org/officeDocument/2006/relationships/hyperlink" Target="http://volimo.ru/" TargetMode="External"/><Relationship Id="rId168" Type="http://schemas.openxmlformats.org/officeDocument/2006/relationships/hyperlink" Target="http://animalkingdom.su/" TargetMode="External"/><Relationship Id="rId51" Type="http://schemas.openxmlformats.org/officeDocument/2006/relationships/hyperlink" Target="http://www.metodkabinet.eu/PO/PO_menu_RussYaz.html/" TargetMode="External"/><Relationship Id="rId72" Type="http://schemas.openxmlformats.org/officeDocument/2006/relationships/hyperlink" Target="http://ildar.me/ba_ru/" TargetMode="External"/><Relationship Id="rId93" Type="http://schemas.openxmlformats.org/officeDocument/2006/relationships/hyperlink" Target="https://oge.sdamgia.ru/" TargetMode="External"/><Relationship Id="rId189" Type="http://schemas.openxmlformats.org/officeDocument/2006/relationships/hyperlink" Target="http://ribovodstvo.com/" TargetMode="External"/><Relationship Id="rId3" Type="http://schemas.openxmlformats.org/officeDocument/2006/relationships/settings" Target="settings.xml"/><Relationship Id="rId214" Type="http://schemas.openxmlformats.org/officeDocument/2006/relationships/hyperlink" Target="http://m-sestra.ru/" TargetMode="External"/><Relationship Id="rId235" Type="http://schemas.openxmlformats.org/officeDocument/2006/relationships/hyperlink" Target="https://yandex.ru/video/preview/?filmId=2126022719302458577&amp;noreask=1&amp;parent-reqid=1584644642402337-46692736306971565400169-sas3-6056&amp;path=wizard&amp;text=%d0%a0%d0%86%d0%a0%d1%91%d0%a0%d2%91%d0%a0%c2%b5%d0%a0%d1%95%d0%a1%d1%93%d0%a1%d0%82%d0%a0%d1%95%d0%a0%d1%94%d0%a0%d1%91+%d0%a0%d1%97%d0%a0%d1%95+%d0%a1%e2%80%a6%d0%a0%d1%91%d0%a0%d1%98%d0%a0%d1%91%d0%a0%d1%91+11+%d0%a0%d1%94%d0%a0%c2%bb%d0%a0%c2%b0%d0%a1%d0%83%d0%a1%d0%83+%d0%a0%d1%96%d0%a0%c2%b0%d0%a0%c2%b1%d0%a1%d0%82%d0%a0%d1%91%d0%a0%c2%b5%d0%a0%c2%bb%d0%a1%d0%8f%d0%a0%d0%85+%d0%a0%d1%97%d0%a0%d1%95%d0%a0%c2%bb%d0%a0%d0%85%d0%a1%e2%80%b9%d0%a0%e2%84%96+%d0%a0%d1%94%d0%a1%d1%93%d0%a1%d0%82%d0%a1%d0%83" TargetMode="External"/><Relationship Id="rId256" Type="http://schemas.openxmlformats.org/officeDocument/2006/relationships/hyperlink" Target="http://playroom.com.ru/" TargetMode="External"/><Relationship Id="rId116" Type="http://schemas.openxmlformats.org/officeDocument/2006/relationships/hyperlink" Target="https://resh.edu.ru/" TargetMode="External"/><Relationship Id="rId137" Type="http://schemas.openxmlformats.org/officeDocument/2006/relationships/hyperlink" Target="http://anfiz.ru/" TargetMode="External"/><Relationship Id="rId158" Type="http://schemas.openxmlformats.org/officeDocument/2006/relationships/hyperlink" Target="http://dendrology.ru/" TargetMode="External"/><Relationship Id="rId20" Type="http://schemas.openxmlformats.org/officeDocument/2006/relationships/hyperlink" Target="http://russkiyjazik.ru" TargetMode="External"/><Relationship Id="rId41" Type="http://schemas.openxmlformats.org/officeDocument/2006/relationships/hyperlink" Target="http://www.uchportal.ru" TargetMode="External"/><Relationship Id="rId62" Type="http://schemas.openxmlformats.org/officeDocument/2006/relationships/hyperlink" Target="https://ufa-all.ru/courses/?course_id=1" TargetMode="External"/><Relationship Id="rId83" Type="http://schemas.openxmlformats.org/officeDocument/2006/relationships/hyperlink" Target="https://irorb.ru/ug2020/uchitel-goda-bashkirskogo-yazyka-i-literatury-2020/" TargetMode="External"/><Relationship Id="rId179" Type="http://schemas.openxmlformats.org/officeDocument/2006/relationships/hyperlink" Target="http://butterflylib.ru/" TargetMode="External"/><Relationship Id="rId190" Type="http://schemas.openxmlformats.org/officeDocument/2006/relationships/hyperlink" Target="http://ribovodstvo.com/" TargetMode="External"/><Relationship Id="rId204" Type="http://schemas.openxmlformats.org/officeDocument/2006/relationships/hyperlink" Target="http://mur-r.ru/" TargetMode="External"/><Relationship Id="rId225" Type="http://schemas.openxmlformats.org/officeDocument/2006/relationships/hyperlink" Target="https://yandex.ru/video/search?text=%D0%B2%D0%B8%D0%B4%D0%B5%D0%BE%D1%83%D1%80%D0%BE%D0%BA%D0%B8%20%D0%BF%D0%BE%20%D1%85%D0%B8%D0%BC%D0%B8%D0%B8%2010%20%D0%BA%D0%BB%D0%B0%D1%81%D1%81%20%D0%B3%D0%B0%D0%B1%D1%80%D0%B8%D0%B5%D0%BB%D1%8F%D0%BD%20%D0%BF%D0%BE%D0%BB%D0%BD%D1%8B%D0%B9%20%D0%BA%D1%83%D1%80%D1%81&amp;path=wizard&amp;noreask=1" TargetMode="External"/><Relationship Id="rId246" Type="http://schemas.openxmlformats.org/officeDocument/2006/relationships/hyperlink" Target="https://www.krugosvet.ru/enc/geografiya" TargetMode="External"/><Relationship Id="rId106" Type="http://schemas.openxmlformats.org/officeDocument/2006/relationships/hyperlink" Target="http://www.fipi.ru/" TargetMode="External"/><Relationship Id="rId127" Type="http://schemas.openxmlformats.org/officeDocument/2006/relationships/hyperlink" Target="http://paleontologylib.ru/" TargetMode="External"/><Relationship Id="rId10" Type="http://schemas.openxmlformats.org/officeDocument/2006/relationships/hyperlink" Target="https://www.yaklass.ru/" TargetMode="External"/><Relationship Id="rId31" Type="http://schemas.openxmlformats.org/officeDocument/2006/relationships/hyperlink" Target="http://rus.1september.ru" TargetMode="External"/><Relationship Id="rId52" Type="http://schemas.openxmlformats.org/officeDocument/2006/relationships/hyperlink" Target="http://www.metodkabinet.eu/PO/PO_menu_Litera.html" TargetMode="External"/><Relationship Id="rId73" Type="http://schemas.openxmlformats.org/officeDocument/2006/relationships/hyperlink" Target="https://itunes.apple.com/ru/app/bas-ortsa-az/id594472908?mt=8" TargetMode="External"/><Relationship Id="rId94" Type="http://schemas.openxmlformats.org/officeDocument/2006/relationships/hyperlink" Target="http://fipi.ru/" TargetMode="External"/><Relationship Id="rId148" Type="http://schemas.openxmlformats.org/officeDocument/2006/relationships/hyperlink" Target="http://volimo.ru/" TargetMode="External"/><Relationship Id="rId169" Type="http://schemas.openxmlformats.org/officeDocument/2006/relationships/hyperlink" Target="http://animalkingdom.su/" TargetMode="External"/><Relationship Id="rId4" Type="http://schemas.openxmlformats.org/officeDocument/2006/relationships/webSettings" Target="webSettings.xml"/><Relationship Id="rId180" Type="http://schemas.openxmlformats.org/officeDocument/2006/relationships/hyperlink" Target="http://butterflylib.ru/" TargetMode="External"/><Relationship Id="rId215" Type="http://schemas.openxmlformats.org/officeDocument/2006/relationships/hyperlink" Target="http://m-sestra.ru/" TargetMode="External"/><Relationship Id="rId236" Type="http://schemas.openxmlformats.org/officeDocument/2006/relationships/hyperlink" Target="https://infourok.ru/videouroki/himija" TargetMode="External"/><Relationship Id="rId257" Type="http://schemas.openxmlformats.org/officeDocument/2006/relationships/hyperlink" Target="http://www.oldskazki.chat.ru/titul.htm" TargetMode="External"/><Relationship Id="rId42" Type="http://schemas.openxmlformats.org/officeDocument/2006/relationships/hyperlink" Target="http://www.Ucheba.com/" TargetMode="External"/><Relationship Id="rId84" Type="http://schemas.openxmlformats.org/officeDocument/2006/relationships/hyperlink" Target="https://irorb.ru/ug2020/uchitel-goda-bashkirskogo-yazyka-i-literatury-2020/" TargetMode="External"/><Relationship Id="rId138" Type="http://schemas.openxmlformats.org/officeDocument/2006/relationships/hyperlink" Target="http://anfiz.ru/" TargetMode="External"/><Relationship Id="rId191" Type="http://schemas.openxmlformats.org/officeDocument/2006/relationships/hyperlink" Target="http://ribovodstvo.com/" TargetMode="External"/><Relationship Id="rId205" Type="http://schemas.openxmlformats.org/officeDocument/2006/relationships/hyperlink" Target="http://mur-r.ru/" TargetMode="External"/><Relationship Id="rId247" Type="http://schemas.openxmlformats.org/officeDocument/2006/relationships/hyperlink" Target="http://geoman.ru/geography/info/index.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8679</Words>
  <Characters>49476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Юрины</cp:lastModifiedBy>
  <cp:revision>2</cp:revision>
  <dcterms:created xsi:type="dcterms:W3CDTF">2020-03-25T18:07:00Z</dcterms:created>
  <dcterms:modified xsi:type="dcterms:W3CDTF">2020-03-25T18:07:00Z</dcterms:modified>
</cp:coreProperties>
</file>